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04" w:rsidRDefault="00B07204" w:rsidP="00B07204">
      <w:pPr>
        <w:rPr>
          <w:rFonts w:eastAsia="Arial" w:cs="Arial"/>
          <w:b/>
          <w:i/>
          <w:sz w:val="28"/>
        </w:rPr>
      </w:pPr>
      <w:r w:rsidRPr="00292ACB">
        <w:rPr>
          <w:rFonts w:eastAsia="Arial" w:cs="Arial"/>
          <w:b/>
          <w:i/>
          <w:sz w:val="28"/>
          <w:highlight w:val="lightGray"/>
        </w:rPr>
        <w:t xml:space="preserve">Príloha E </w:t>
      </w:r>
      <w:r w:rsidRPr="00EA1451">
        <w:rPr>
          <w:rFonts w:ascii="Times New Roman" w:eastAsia="Arial" w:hAnsi="Times New Roman"/>
          <w:i/>
          <w:sz w:val="24"/>
        </w:rPr>
        <w:t xml:space="preserve">k súťažným podkladom </w:t>
      </w:r>
      <w:r w:rsidR="00EA1451" w:rsidRPr="00EA1451">
        <w:rPr>
          <w:rFonts w:ascii="Times New Roman" w:eastAsia="Arial" w:hAnsi="Times New Roman"/>
          <w:i/>
          <w:sz w:val="24"/>
        </w:rPr>
        <w:t>a k zmluve</w:t>
      </w:r>
      <w:r w:rsidRPr="00EA1451">
        <w:rPr>
          <w:rFonts w:eastAsia="Arial" w:cs="Arial"/>
          <w:b/>
          <w:i/>
          <w:sz w:val="24"/>
        </w:rPr>
        <w:t xml:space="preserve"> </w:t>
      </w:r>
    </w:p>
    <w:p w:rsidR="00B07204" w:rsidRDefault="00B07204" w:rsidP="00B07204">
      <w:pPr>
        <w:ind w:hanging="540"/>
        <w:rPr>
          <w:rFonts w:eastAsia="Arial" w:cs="Arial"/>
          <w:b/>
          <w:i/>
          <w:sz w:val="28"/>
        </w:rPr>
      </w:pPr>
    </w:p>
    <w:p w:rsidR="00B07204" w:rsidRPr="00CC4E28" w:rsidRDefault="00B07204" w:rsidP="00B07204">
      <w:pPr>
        <w:ind w:hanging="540"/>
        <w:rPr>
          <w:rFonts w:ascii="Times New Roman" w:eastAsia="Arial" w:hAnsi="Times New Roman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 </w:t>
      </w:r>
      <w:r>
        <w:rPr>
          <w:rFonts w:eastAsia="Arial" w:cs="Arial"/>
          <w:b/>
          <w:i/>
          <w:sz w:val="28"/>
        </w:rPr>
        <w:tab/>
      </w:r>
      <w:r>
        <w:rPr>
          <w:rFonts w:eastAsia="Arial" w:cs="Arial"/>
          <w:b/>
          <w:i/>
          <w:sz w:val="28"/>
        </w:rPr>
        <w:tab/>
      </w:r>
      <w:r>
        <w:rPr>
          <w:rFonts w:eastAsia="Arial" w:cs="Arial"/>
          <w:b/>
          <w:i/>
          <w:sz w:val="28"/>
        </w:rPr>
        <w:tab/>
      </w:r>
      <w:r w:rsidRPr="00CC4E28">
        <w:rPr>
          <w:rFonts w:ascii="Times New Roman" w:eastAsia="Arial" w:hAnsi="Times New Roman"/>
          <w:b/>
          <w:i/>
          <w:sz w:val="28"/>
          <w:shd w:val="clear" w:color="auto" w:fill="95B3D7" w:themeFill="accent1" w:themeFillTint="99"/>
        </w:rPr>
        <w:t>Tabuľka návrhov na plnenie kritérií</w:t>
      </w:r>
    </w:p>
    <w:p w:rsidR="00B07204" w:rsidRPr="00F94C13" w:rsidRDefault="00B07204" w:rsidP="00B07204">
      <w:pPr>
        <w:ind w:left="360"/>
        <w:rPr>
          <w:rFonts w:ascii="Times New Roman" w:eastAsia="Arial" w:hAnsi="Times New Roman"/>
          <w:sz w:val="24"/>
        </w:rPr>
      </w:pPr>
    </w:p>
    <w:p w:rsidR="00B07204" w:rsidRPr="00C54653" w:rsidRDefault="00B07204" w:rsidP="00A45D59">
      <w:pPr>
        <w:numPr>
          <w:ilvl w:val="0"/>
          <w:numId w:val="72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z w:val="24"/>
        </w:rPr>
      </w:pPr>
      <w:r w:rsidRPr="00C54653">
        <w:rPr>
          <w:rFonts w:ascii="Times New Roman" w:eastAsia="Arial" w:hAnsi="Times New Roman"/>
          <w:sz w:val="24"/>
        </w:rPr>
        <w:t xml:space="preserve">Uchádzač je povinný uviesť číselné hodnoty svojho návrhu do nižšie uvedenej tabuľky a zároveň predložiť </w:t>
      </w:r>
      <w:r w:rsidRPr="00C54653">
        <w:rPr>
          <w:rFonts w:ascii="Times New Roman" w:eastAsia="Arial" w:hAnsi="Times New Roman"/>
          <w:sz w:val="24"/>
          <w:u w:val="single"/>
        </w:rPr>
        <w:t>aj vlastný</w:t>
      </w:r>
      <w:r w:rsidRPr="00C54653">
        <w:rPr>
          <w:rFonts w:ascii="Times New Roman" w:eastAsia="Arial" w:hAnsi="Times New Roman"/>
          <w:color w:val="FF0000"/>
          <w:sz w:val="24"/>
          <w:u w:val="single"/>
        </w:rPr>
        <w:t xml:space="preserve"> </w:t>
      </w:r>
      <w:r w:rsidRPr="00C54653">
        <w:rPr>
          <w:rFonts w:ascii="Times New Roman" w:eastAsia="Arial" w:hAnsi="Times New Roman"/>
          <w:sz w:val="24"/>
          <w:u w:val="single"/>
        </w:rPr>
        <w:t xml:space="preserve"> Podrobný aktualizovaný rozpočet predmetu zákazky</w:t>
      </w:r>
      <w:r w:rsidRPr="00C54653">
        <w:rPr>
          <w:rFonts w:ascii="Times New Roman" w:eastAsia="Arial" w:hAnsi="Times New Roman"/>
          <w:sz w:val="24"/>
        </w:rPr>
        <w:t xml:space="preserve"> ,</w:t>
      </w:r>
      <w:r w:rsidR="00182216" w:rsidRPr="00C54653">
        <w:rPr>
          <w:rFonts w:ascii="Times New Roman" w:eastAsia="Arial" w:hAnsi="Times New Roman"/>
          <w:sz w:val="24"/>
        </w:rPr>
        <w:t xml:space="preserve"> </w:t>
      </w:r>
      <w:r w:rsidRPr="00C54653">
        <w:rPr>
          <w:rFonts w:ascii="Times New Roman" w:eastAsia="Arial" w:hAnsi="Times New Roman"/>
          <w:sz w:val="24"/>
        </w:rPr>
        <w:t>ktorý  uchádzač vyhotoví  na celý predmet zákazky.</w:t>
      </w:r>
    </w:p>
    <w:p w:rsidR="00B07204" w:rsidRPr="00C5465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1E55AF" w:rsidRDefault="00B07204" w:rsidP="00A45D59">
      <w:pPr>
        <w:numPr>
          <w:ilvl w:val="0"/>
          <w:numId w:val="73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pacing w:val="-7"/>
          <w:sz w:val="24"/>
        </w:rPr>
      </w:pPr>
      <w:r w:rsidRPr="00C54653">
        <w:rPr>
          <w:rFonts w:ascii="Times New Roman" w:eastAsia="Arial" w:hAnsi="Times New Roman"/>
          <w:sz w:val="24"/>
        </w:rPr>
        <w:t xml:space="preserve">Uchádzač uvedie číselné hodnoty svojho návrhu do nižšie uvedenej tabuľky: </w:t>
      </w:r>
    </w:p>
    <w:p w:rsidR="001E55AF" w:rsidRDefault="001E55AF" w:rsidP="001E55AF">
      <w:pPr>
        <w:tabs>
          <w:tab w:val="left" w:pos="644"/>
        </w:tabs>
        <w:rPr>
          <w:rFonts w:ascii="Times New Roman" w:eastAsia="Arial" w:hAnsi="Times New Roman"/>
          <w:sz w:val="24"/>
        </w:rPr>
      </w:pPr>
    </w:p>
    <w:p w:rsidR="001E55AF" w:rsidRPr="001E55AF" w:rsidRDefault="001E55AF" w:rsidP="001E55AF">
      <w:pPr>
        <w:tabs>
          <w:tab w:val="left" w:pos="644"/>
        </w:tabs>
        <w:rPr>
          <w:rFonts w:ascii="Times New Roman" w:eastAsia="Arial" w:hAnsi="Times New Roman"/>
          <w:i/>
          <w:color w:val="000000"/>
          <w:spacing w:val="-7"/>
          <w:sz w:val="24"/>
        </w:rPr>
      </w:pPr>
      <w:r w:rsidRPr="001E55AF">
        <w:rPr>
          <w:rFonts w:ascii="Times New Roman" w:eastAsia="Arial" w:hAnsi="Times New Roman"/>
          <w:i/>
          <w:color w:val="000000"/>
          <w:spacing w:val="-7"/>
          <w:sz w:val="24"/>
        </w:rPr>
        <w:t>1. časť : Predmet zákazky: „</w:t>
      </w:r>
      <w:proofErr w:type="spellStart"/>
      <w:r w:rsidR="00CB67FC" w:rsidRPr="00CB67FC">
        <w:rPr>
          <w:rFonts w:ascii="Times New Roman" w:eastAsia="Arial" w:hAnsi="Times New Roman"/>
          <w:i/>
          <w:color w:val="000000"/>
          <w:spacing w:val="-7"/>
          <w:sz w:val="24"/>
        </w:rPr>
        <w:t>Sonograf</w:t>
      </w:r>
      <w:proofErr w:type="spellEnd"/>
      <w:r w:rsidR="00CB67FC" w:rsidRPr="00CB67FC">
        <w:rPr>
          <w:rFonts w:ascii="Times New Roman" w:eastAsia="Arial" w:hAnsi="Times New Roman"/>
          <w:i/>
          <w:color w:val="000000"/>
          <w:spacing w:val="-7"/>
          <w:sz w:val="24"/>
        </w:rPr>
        <w:t xml:space="preserve"> pre oddelenia Urgentný príjem, Novorodenecké oddelenie</w:t>
      </w:r>
      <w:r w:rsidRPr="001E55AF">
        <w:rPr>
          <w:rFonts w:ascii="Times New Roman" w:eastAsia="Arial" w:hAnsi="Times New Roman"/>
          <w:i/>
          <w:color w:val="000000"/>
          <w:spacing w:val="-7"/>
          <w:sz w:val="24"/>
        </w:rPr>
        <w:t>.“</w:t>
      </w:r>
    </w:p>
    <w:p w:rsidR="001E55AF" w:rsidRPr="008E01AA" w:rsidRDefault="001E55AF" w:rsidP="001E55AF">
      <w:pPr>
        <w:tabs>
          <w:tab w:val="left" w:pos="644"/>
        </w:tabs>
        <w:rPr>
          <w:rFonts w:ascii="Times New Roman" w:eastAsia="Arial" w:hAnsi="Times New Roman"/>
          <w:color w:val="000000"/>
          <w:spacing w:val="-7"/>
          <w:sz w:val="24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3085"/>
        <w:gridCol w:w="1559"/>
        <w:gridCol w:w="2268"/>
        <w:gridCol w:w="2126"/>
      </w:tblGrid>
      <w:tr w:rsidR="008E01AA" w:rsidTr="00EB37A3">
        <w:trPr>
          <w:trHeight w:val="234"/>
        </w:trPr>
        <w:tc>
          <w:tcPr>
            <w:tcW w:w="3085" w:type="dxa"/>
            <w:shd w:val="clear" w:color="auto" w:fill="D9D9D9" w:themeFill="background1" w:themeFillShade="D9"/>
          </w:tcPr>
          <w:p w:rsidR="008E01AA" w:rsidRPr="00AD6093" w:rsidRDefault="008E01AA" w:rsidP="00EB37A3">
            <w:pPr>
              <w:pStyle w:val="Default"/>
              <w:rPr>
                <w:i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Názov/výrobca/model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E01AA" w:rsidRPr="00AC2604" w:rsidRDefault="008E01AA" w:rsidP="00EB37A3">
            <w:pPr>
              <w:pStyle w:val="Default"/>
              <w:rPr>
                <w:sz w:val="22"/>
                <w:szCs w:val="22"/>
                <w:lang w:val="sk-SK"/>
              </w:rPr>
            </w:pPr>
            <w:r w:rsidRPr="00AC2604">
              <w:rPr>
                <w:sz w:val="22"/>
                <w:szCs w:val="22"/>
                <w:lang w:val="sk-SK"/>
              </w:rPr>
              <w:t>Množstvo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01AA" w:rsidRPr="008D0B1A" w:rsidRDefault="008E01AA" w:rsidP="00EB37A3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Cena bez DPH za jednotku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E01AA" w:rsidRDefault="008E01AA" w:rsidP="00EB37A3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Cena bez DPH spolu</w:t>
            </w:r>
          </w:p>
        </w:tc>
      </w:tr>
      <w:tr w:rsidR="008E01AA" w:rsidTr="00EB37A3">
        <w:tc>
          <w:tcPr>
            <w:tcW w:w="3085" w:type="dxa"/>
          </w:tcPr>
          <w:p w:rsidR="008E01AA" w:rsidRPr="00B5721B" w:rsidRDefault="008E01AA" w:rsidP="00EB37A3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8E01AA" w:rsidRPr="0017765A" w:rsidRDefault="008E01AA" w:rsidP="00EB37A3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EB37A3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</w:tcPr>
          <w:p w:rsidR="008E01AA" w:rsidRPr="008D0B1A" w:rsidRDefault="008E01AA" w:rsidP="00EB37A3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E01AA" w:rsidTr="00EB37A3">
        <w:trPr>
          <w:trHeight w:val="234"/>
        </w:trPr>
        <w:tc>
          <w:tcPr>
            <w:tcW w:w="3085" w:type="dxa"/>
          </w:tcPr>
          <w:p w:rsidR="008E01AA" w:rsidRPr="00B5721B" w:rsidRDefault="008E01AA" w:rsidP="00EB37A3">
            <w:pPr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8E01AA" w:rsidRPr="0017765A" w:rsidRDefault="008E01AA" w:rsidP="00EB37A3">
            <w:pPr>
              <w:pStyle w:val="Default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EB37A3">
            <w:pPr>
              <w:pStyle w:val="Default"/>
              <w:rPr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</w:tcPr>
          <w:p w:rsidR="008E01AA" w:rsidRPr="008D0B1A" w:rsidRDefault="008E01AA" w:rsidP="00EB37A3">
            <w:pPr>
              <w:pStyle w:val="Default"/>
              <w:rPr>
                <w:sz w:val="22"/>
                <w:szCs w:val="22"/>
              </w:rPr>
            </w:pPr>
          </w:p>
        </w:tc>
      </w:tr>
      <w:tr w:rsidR="008E01AA" w:rsidTr="00EB37A3">
        <w:tc>
          <w:tcPr>
            <w:tcW w:w="4644" w:type="dxa"/>
            <w:gridSpan w:val="2"/>
            <w:shd w:val="clear" w:color="auto" w:fill="DDD9C3" w:themeFill="background2" w:themeFillShade="E6"/>
          </w:tcPr>
          <w:p w:rsidR="008E01AA" w:rsidRPr="00850F0A" w:rsidRDefault="008E01AA" w:rsidP="00EB37A3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  <w:r w:rsidRPr="00850F0A">
              <w:rPr>
                <w:rFonts w:ascii="Times New Roman" w:hAnsi="Times New Roman"/>
                <w:i/>
                <w:sz w:val="18"/>
                <w:szCs w:val="18"/>
                <w:lang w:val="sk-SK"/>
              </w:rPr>
              <w:t>Cena za predmet zákazky bez DPH / s DPH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E01AA" w:rsidRPr="00850F0A" w:rsidRDefault="008E01AA" w:rsidP="00EB37A3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8E01AA" w:rsidRPr="00850F0A" w:rsidRDefault="008E01AA" w:rsidP="00EB37A3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</w:tr>
    </w:tbl>
    <w:p w:rsidR="008E01AA" w:rsidRDefault="008E01AA" w:rsidP="001E55AF">
      <w:pPr>
        <w:tabs>
          <w:tab w:val="left" w:pos="644"/>
        </w:tabs>
        <w:rPr>
          <w:rFonts w:ascii="Times New Roman" w:eastAsia="Arial" w:hAnsi="Times New Roman"/>
          <w:color w:val="000000"/>
          <w:spacing w:val="-7"/>
          <w:sz w:val="24"/>
        </w:rPr>
      </w:pPr>
    </w:p>
    <w:p w:rsidR="001E55AF" w:rsidRPr="001E55AF" w:rsidRDefault="001E55AF" w:rsidP="001E55AF">
      <w:pPr>
        <w:tabs>
          <w:tab w:val="left" w:pos="644"/>
        </w:tabs>
        <w:rPr>
          <w:rFonts w:ascii="Times New Roman" w:eastAsia="Arial" w:hAnsi="Times New Roman"/>
          <w:i/>
          <w:color w:val="000000"/>
          <w:spacing w:val="-7"/>
          <w:sz w:val="24"/>
        </w:rPr>
      </w:pPr>
      <w:r w:rsidRPr="001E55AF">
        <w:rPr>
          <w:rFonts w:ascii="Times New Roman" w:eastAsia="Arial" w:hAnsi="Times New Roman"/>
          <w:i/>
          <w:color w:val="000000"/>
          <w:spacing w:val="-7"/>
          <w:sz w:val="24"/>
        </w:rPr>
        <w:t>2. časť: Predmet zákazky: „</w:t>
      </w:r>
      <w:proofErr w:type="spellStart"/>
      <w:r w:rsidR="00736467" w:rsidRPr="00736467">
        <w:rPr>
          <w:rFonts w:ascii="Times New Roman" w:eastAsia="Arial" w:hAnsi="Times New Roman"/>
          <w:i/>
          <w:color w:val="000000"/>
          <w:spacing w:val="-7"/>
          <w:sz w:val="24"/>
        </w:rPr>
        <w:t>Sonograf</w:t>
      </w:r>
      <w:proofErr w:type="spellEnd"/>
      <w:r w:rsidR="00736467" w:rsidRPr="00736467">
        <w:rPr>
          <w:rFonts w:ascii="Times New Roman" w:eastAsia="Arial" w:hAnsi="Times New Roman"/>
          <w:i/>
          <w:color w:val="000000"/>
          <w:spacing w:val="-7"/>
          <w:sz w:val="24"/>
        </w:rPr>
        <w:t xml:space="preserve"> pre oddelenie </w:t>
      </w:r>
      <w:r w:rsidR="00422B32">
        <w:rPr>
          <w:rFonts w:ascii="Times New Roman" w:eastAsia="Arial" w:hAnsi="Times New Roman"/>
          <w:i/>
          <w:color w:val="000000"/>
          <w:spacing w:val="-7"/>
          <w:sz w:val="24"/>
        </w:rPr>
        <w:t>OAIM</w:t>
      </w:r>
      <w:r w:rsidRPr="001E55AF">
        <w:rPr>
          <w:rFonts w:ascii="Times New Roman" w:eastAsia="Arial" w:hAnsi="Times New Roman"/>
          <w:i/>
          <w:color w:val="000000"/>
          <w:spacing w:val="-7"/>
          <w:sz w:val="24"/>
        </w:rPr>
        <w:t>.“</w:t>
      </w:r>
    </w:p>
    <w:p w:rsidR="00182216" w:rsidRDefault="00182216" w:rsidP="00182216">
      <w:pPr>
        <w:ind w:left="644"/>
        <w:rPr>
          <w:rFonts w:ascii="Times New Roman" w:eastAsia="Arial" w:hAnsi="Times New Roman"/>
          <w:sz w:val="24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3085"/>
        <w:gridCol w:w="1559"/>
        <w:gridCol w:w="2268"/>
        <w:gridCol w:w="2126"/>
      </w:tblGrid>
      <w:tr w:rsidR="001E55AF" w:rsidTr="00FE147A">
        <w:trPr>
          <w:trHeight w:val="234"/>
        </w:trPr>
        <w:tc>
          <w:tcPr>
            <w:tcW w:w="3085" w:type="dxa"/>
            <w:shd w:val="clear" w:color="auto" w:fill="D9D9D9" w:themeFill="background1" w:themeFillShade="D9"/>
          </w:tcPr>
          <w:p w:rsidR="001E55AF" w:rsidRPr="00AD6093" w:rsidRDefault="001E55AF" w:rsidP="00FE147A">
            <w:pPr>
              <w:pStyle w:val="Default"/>
              <w:rPr>
                <w:i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Názov/výrobca/model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E55AF" w:rsidRPr="00AC2604" w:rsidRDefault="001E55AF" w:rsidP="00FE147A">
            <w:pPr>
              <w:pStyle w:val="Default"/>
              <w:rPr>
                <w:sz w:val="22"/>
                <w:szCs w:val="22"/>
                <w:lang w:val="sk-SK"/>
              </w:rPr>
            </w:pPr>
            <w:r w:rsidRPr="00AC2604">
              <w:rPr>
                <w:sz w:val="22"/>
                <w:szCs w:val="22"/>
                <w:lang w:val="sk-SK"/>
              </w:rPr>
              <w:t>Množstvo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E55AF" w:rsidRPr="008D0B1A" w:rsidRDefault="001E55AF" w:rsidP="00FE147A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Cena bez DPH za jednotku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E55AF" w:rsidRDefault="001E55AF" w:rsidP="00FE147A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Cena bez DPH spolu</w:t>
            </w:r>
          </w:p>
        </w:tc>
      </w:tr>
      <w:tr w:rsidR="001E55AF" w:rsidTr="00FE147A">
        <w:tc>
          <w:tcPr>
            <w:tcW w:w="3085" w:type="dxa"/>
          </w:tcPr>
          <w:p w:rsidR="001E55AF" w:rsidRPr="00B5721B" w:rsidRDefault="001E55AF" w:rsidP="00FE147A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1E55AF" w:rsidRPr="0017765A" w:rsidRDefault="001E55AF" w:rsidP="00FE147A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1E55AF" w:rsidRPr="008D0B1A" w:rsidRDefault="001E55AF" w:rsidP="00FE147A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</w:tcPr>
          <w:p w:rsidR="001E55AF" w:rsidRPr="008D0B1A" w:rsidRDefault="001E55AF" w:rsidP="00FE147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1E55AF" w:rsidTr="00FE147A">
        <w:trPr>
          <w:trHeight w:val="234"/>
        </w:trPr>
        <w:tc>
          <w:tcPr>
            <w:tcW w:w="3085" w:type="dxa"/>
          </w:tcPr>
          <w:p w:rsidR="001E55AF" w:rsidRPr="00B5721B" w:rsidRDefault="001E55AF" w:rsidP="00FE147A">
            <w:pPr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1E55AF" w:rsidRPr="0017765A" w:rsidRDefault="001E55AF" w:rsidP="00FE147A">
            <w:pPr>
              <w:pStyle w:val="Default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1E55AF" w:rsidRPr="008D0B1A" w:rsidRDefault="001E55AF" w:rsidP="00FE147A">
            <w:pPr>
              <w:pStyle w:val="Default"/>
              <w:rPr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</w:tcPr>
          <w:p w:rsidR="001E55AF" w:rsidRPr="008D0B1A" w:rsidRDefault="001E55AF" w:rsidP="00FE147A">
            <w:pPr>
              <w:pStyle w:val="Default"/>
              <w:rPr>
                <w:sz w:val="22"/>
                <w:szCs w:val="22"/>
              </w:rPr>
            </w:pPr>
          </w:p>
        </w:tc>
      </w:tr>
      <w:tr w:rsidR="001E55AF" w:rsidTr="00FE147A">
        <w:tc>
          <w:tcPr>
            <w:tcW w:w="4644" w:type="dxa"/>
            <w:gridSpan w:val="2"/>
            <w:shd w:val="clear" w:color="auto" w:fill="DDD9C3" w:themeFill="background2" w:themeFillShade="E6"/>
          </w:tcPr>
          <w:p w:rsidR="001E55AF" w:rsidRPr="00850F0A" w:rsidRDefault="001E55AF" w:rsidP="00FE147A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  <w:r w:rsidRPr="00850F0A">
              <w:rPr>
                <w:rFonts w:ascii="Times New Roman" w:hAnsi="Times New Roman"/>
                <w:i/>
                <w:sz w:val="18"/>
                <w:szCs w:val="18"/>
                <w:lang w:val="sk-SK"/>
              </w:rPr>
              <w:t>Cena za predmet zákazky bez DPH / s DPH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1E55AF" w:rsidRPr="00850F0A" w:rsidRDefault="001E55AF" w:rsidP="00FE147A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1E55AF" w:rsidRPr="00850F0A" w:rsidRDefault="001E55AF" w:rsidP="00FE147A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</w:tr>
    </w:tbl>
    <w:p w:rsidR="00C54653" w:rsidRDefault="00C54653" w:rsidP="00182216">
      <w:pPr>
        <w:ind w:left="644"/>
        <w:rPr>
          <w:rFonts w:ascii="Times New Roman" w:eastAsia="Arial" w:hAnsi="Times New Roman"/>
          <w:sz w:val="24"/>
        </w:rPr>
      </w:pPr>
    </w:p>
    <w:p w:rsidR="0071722F" w:rsidRPr="001E55AF" w:rsidRDefault="0071722F" w:rsidP="0071722F">
      <w:pPr>
        <w:tabs>
          <w:tab w:val="left" w:pos="644"/>
        </w:tabs>
        <w:rPr>
          <w:rFonts w:ascii="Times New Roman" w:eastAsia="Arial" w:hAnsi="Times New Roman"/>
          <w:i/>
          <w:color w:val="000000"/>
          <w:spacing w:val="-7"/>
          <w:sz w:val="24"/>
        </w:rPr>
      </w:pPr>
      <w:r>
        <w:rPr>
          <w:rFonts w:ascii="Times New Roman" w:eastAsia="Arial" w:hAnsi="Times New Roman"/>
          <w:i/>
          <w:color w:val="000000"/>
          <w:spacing w:val="-7"/>
          <w:sz w:val="24"/>
        </w:rPr>
        <w:t>3</w:t>
      </w:r>
      <w:r w:rsidRPr="001E55AF">
        <w:rPr>
          <w:rFonts w:ascii="Times New Roman" w:eastAsia="Arial" w:hAnsi="Times New Roman"/>
          <w:i/>
          <w:color w:val="000000"/>
          <w:spacing w:val="-7"/>
          <w:sz w:val="24"/>
        </w:rPr>
        <w:t>. časť: Predmet zákazky: „</w:t>
      </w:r>
      <w:proofErr w:type="spellStart"/>
      <w:r w:rsidRPr="00736467">
        <w:rPr>
          <w:rFonts w:ascii="Times New Roman" w:eastAsia="Arial" w:hAnsi="Times New Roman"/>
          <w:i/>
          <w:color w:val="000000"/>
          <w:spacing w:val="-7"/>
          <w:sz w:val="24"/>
        </w:rPr>
        <w:t>Sonograf</w:t>
      </w:r>
      <w:proofErr w:type="spellEnd"/>
      <w:r w:rsidRPr="00736467">
        <w:rPr>
          <w:rFonts w:ascii="Times New Roman" w:eastAsia="Arial" w:hAnsi="Times New Roman"/>
          <w:i/>
          <w:color w:val="000000"/>
          <w:spacing w:val="-7"/>
          <w:sz w:val="24"/>
        </w:rPr>
        <w:t xml:space="preserve"> pre </w:t>
      </w:r>
      <w:r>
        <w:rPr>
          <w:rFonts w:ascii="Times New Roman" w:eastAsia="Arial" w:hAnsi="Times New Roman"/>
          <w:i/>
          <w:color w:val="000000"/>
          <w:spacing w:val="-7"/>
          <w:sz w:val="24"/>
        </w:rPr>
        <w:t>Pediatrickú ortopédiu</w:t>
      </w:r>
      <w:r w:rsidRPr="001E55AF">
        <w:rPr>
          <w:rFonts w:ascii="Times New Roman" w:eastAsia="Arial" w:hAnsi="Times New Roman"/>
          <w:i/>
          <w:color w:val="000000"/>
          <w:spacing w:val="-7"/>
          <w:sz w:val="24"/>
        </w:rPr>
        <w:t>.“</w:t>
      </w:r>
    </w:p>
    <w:p w:rsidR="00F5083A" w:rsidRDefault="00F5083A" w:rsidP="0071722F">
      <w:pPr>
        <w:rPr>
          <w:rFonts w:ascii="Times New Roman" w:eastAsia="Arial" w:hAnsi="Times New Roman"/>
          <w:sz w:val="24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3085"/>
        <w:gridCol w:w="1559"/>
        <w:gridCol w:w="2268"/>
        <w:gridCol w:w="2126"/>
      </w:tblGrid>
      <w:tr w:rsidR="0071722F" w:rsidTr="004D7397">
        <w:trPr>
          <w:trHeight w:val="234"/>
        </w:trPr>
        <w:tc>
          <w:tcPr>
            <w:tcW w:w="3085" w:type="dxa"/>
            <w:shd w:val="clear" w:color="auto" w:fill="D9D9D9" w:themeFill="background1" w:themeFillShade="D9"/>
          </w:tcPr>
          <w:p w:rsidR="0071722F" w:rsidRPr="00AD6093" w:rsidRDefault="0071722F" w:rsidP="004D7397">
            <w:pPr>
              <w:pStyle w:val="Default"/>
              <w:rPr>
                <w:i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Názov/výrobca/model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1722F" w:rsidRPr="00AC2604" w:rsidRDefault="0071722F" w:rsidP="004D7397">
            <w:pPr>
              <w:pStyle w:val="Default"/>
              <w:rPr>
                <w:sz w:val="22"/>
                <w:szCs w:val="22"/>
                <w:lang w:val="sk-SK"/>
              </w:rPr>
            </w:pPr>
            <w:r w:rsidRPr="00AC2604">
              <w:rPr>
                <w:sz w:val="22"/>
                <w:szCs w:val="22"/>
                <w:lang w:val="sk-SK"/>
              </w:rPr>
              <w:t>Množstvo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722F" w:rsidRPr="008D0B1A" w:rsidRDefault="0071722F" w:rsidP="004D7397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Cena bez DPH za jednotku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1722F" w:rsidRDefault="0071722F" w:rsidP="004D7397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Cena bez DPH spolu</w:t>
            </w:r>
          </w:p>
        </w:tc>
      </w:tr>
      <w:tr w:rsidR="0071722F" w:rsidTr="004D7397">
        <w:tc>
          <w:tcPr>
            <w:tcW w:w="3085" w:type="dxa"/>
          </w:tcPr>
          <w:p w:rsidR="0071722F" w:rsidRPr="00B5721B" w:rsidRDefault="0071722F" w:rsidP="004D7397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71722F" w:rsidRPr="0017765A" w:rsidRDefault="0071722F" w:rsidP="004D7397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71722F" w:rsidRPr="008D0B1A" w:rsidRDefault="0071722F" w:rsidP="004D7397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</w:tcPr>
          <w:p w:rsidR="0071722F" w:rsidRPr="008D0B1A" w:rsidRDefault="0071722F" w:rsidP="004D7397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71722F" w:rsidTr="004D7397">
        <w:trPr>
          <w:trHeight w:val="234"/>
        </w:trPr>
        <w:tc>
          <w:tcPr>
            <w:tcW w:w="3085" w:type="dxa"/>
          </w:tcPr>
          <w:p w:rsidR="0071722F" w:rsidRPr="00B5721B" w:rsidRDefault="0071722F" w:rsidP="004D7397">
            <w:pPr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71722F" w:rsidRPr="0017765A" w:rsidRDefault="0071722F" w:rsidP="004D7397">
            <w:pPr>
              <w:pStyle w:val="Default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71722F" w:rsidRPr="008D0B1A" w:rsidRDefault="0071722F" w:rsidP="004D7397">
            <w:pPr>
              <w:pStyle w:val="Default"/>
              <w:rPr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</w:tcPr>
          <w:p w:rsidR="0071722F" w:rsidRPr="008D0B1A" w:rsidRDefault="0071722F" w:rsidP="004D7397">
            <w:pPr>
              <w:pStyle w:val="Default"/>
              <w:rPr>
                <w:sz w:val="22"/>
                <w:szCs w:val="22"/>
              </w:rPr>
            </w:pPr>
          </w:p>
        </w:tc>
      </w:tr>
      <w:tr w:rsidR="0071722F" w:rsidTr="004D7397">
        <w:tc>
          <w:tcPr>
            <w:tcW w:w="4644" w:type="dxa"/>
            <w:gridSpan w:val="2"/>
            <w:shd w:val="clear" w:color="auto" w:fill="DDD9C3" w:themeFill="background2" w:themeFillShade="E6"/>
          </w:tcPr>
          <w:p w:rsidR="0071722F" w:rsidRPr="00850F0A" w:rsidRDefault="0071722F" w:rsidP="004D7397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  <w:r w:rsidRPr="00850F0A">
              <w:rPr>
                <w:rFonts w:ascii="Times New Roman" w:hAnsi="Times New Roman"/>
                <w:i/>
                <w:sz w:val="18"/>
                <w:szCs w:val="18"/>
                <w:lang w:val="sk-SK"/>
              </w:rPr>
              <w:t>Cena za predmet zákazky bez DPH / s DPH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71722F" w:rsidRPr="00850F0A" w:rsidRDefault="0071722F" w:rsidP="004D7397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71722F" w:rsidRPr="00850F0A" w:rsidRDefault="0071722F" w:rsidP="004D7397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</w:tr>
    </w:tbl>
    <w:p w:rsidR="001E55AF" w:rsidRDefault="001E55AF" w:rsidP="00182216">
      <w:pPr>
        <w:ind w:left="644"/>
        <w:rPr>
          <w:rFonts w:ascii="Times New Roman" w:eastAsia="Arial" w:hAnsi="Times New Roman"/>
          <w:sz w:val="24"/>
        </w:rPr>
      </w:pPr>
    </w:p>
    <w:p w:rsidR="001E55AF" w:rsidRDefault="001E55AF" w:rsidP="00182216">
      <w:pPr>
        <w:ind w:left="644"/>
        <w:rPr>
          <w:rFonts w:ascii="Times New Roman" w:eastAsia="Arial" w:hAnsi="Times New Roman"/>
          <w:sz w:val="24"/>
        </w:rPr>
      </w:pPr>
    </w:p>
    <w:p w:rsidR="00B07204" w:rsidRPr="002518F4" w:rsidRDefault="00B07204" w:rsidP="00B07204">
      <w:pPr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</w:pPr>
      <w:r w:rsidRPr="002518F4"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  <w:t>Obchodné meno a sídlo uchádzača:</w:t>
      </w:r>
      <w:r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  <w:t xml:space="preserve"> ......................................................................................</w:t>
      </w:r>
    </w:p>
    <w:p w:rsidR="00B07204" w:rsidRDefault="00B07204" w:rsidP="00B07204">
      <w:pPr>
        <w:rPr>
          <w:rFonts w:eastAsia="Arial" w:cs="Arial"/>
        </w:rPr>
      </w:pPr>
    </w:p>
    <w:p w:rsidR="00C54653" w:rsidRDefault="00C54653" w:rsidP="00B07204">
      <w:pPr>
        <w:rPr>
          <w:rFonts w:eastAsia="Arial" w:cs="Arial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 w:rsidRPr="008D3026">
        <w:rPr>
          <w:rFonts w:ascii="Times New Roman" w:hAnsi="Times New Roman"/>
          <w:b/>
          <w:sz w:val="24"/>
          <w:u w:val="single"/>
        </w:rPr>
        <w:t>Postup verejného obstarávania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Verejné obs</w:t>
      </w:r>
      <w:r w:rsidR="003B6D16">
        <w:rPr>
          <w:rFonts w:ascii="Times New Roman" w:hAnsi="Times New Roman"/>
          <w:sz w:val="24"/>
        </w:rPr>
        <w:t>tarávanie s finančným limitom nadlimitnej zákazky – verejná súťaž</w:t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042B71" w:rsidRPr="00982993" w:rsidRDefault="00B07204" w:rsidP="00042B71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>Predmet zákazky:</w:t>
      </w:r>
      <w:r>
        <w:rPr>
          <w:rFonts w:ascii="Times New Roman" w:hAnsi="Times New Roman"/>
          <w:sz w:val="24"/>
        </w:rPr>
        <w:t xml:space="preserve">  </w:t>
      </w:r>
      <w:r w:rsidR="00CB67FC" w:rsidRPr="00CB67FC">
        <w:t xml:space="preserve"> </w:t>
      </w:r>
      <w:r w:rsidR="00CB67FC" w:rsidRPr="00CB67FC">
        <w:rPr>
          <w:rFonts w:ascii="Times New Roman" w:eastAsia="Calibri" w:hAnsi="Times New Roman"/>
          <w:b/>
          <w:bCs/>
          <w:sz w:val="24"/>
        </w:rPr>
        <w:t>,,</w:t>
      </w:r>
      <w:r w:rsidR="0071722F" w:rsidRPr="0071722F">
        <w:rPr>
          <w:rFonts w:ascii="Times New Roman" w:eastAsia="Calibri" w:hAnsi="Times New Roman"/>
          <w:b/>
          <w:bCs/>
          <w:sz w:val="24"/>
        </w:rPr>
        <w:t xml:space="preserve">  </w:t>
      </w:r>
      <w:proofErr w:type="spellStart"/>
      <w:r w:rsidR="0071722F" w:rsidRPr="0071722F">
        <w:rPr>
          <w:rFonts w:ascii="Times New Roman" w:eastAsia="Calibri" w:hAnsi="Times New Roman"/>
          <w:b/>
          <w:bCs/>
          <w:sz w:val="24"/>
        </w:rPr>
        <w:t>Sonograf</w:t>
      </w:r>
      <w:proofErr w:type="spellEnd"/>
      <w:r w:rsidR="0071722F" w:rsidRPr="0071722F">
        <w:rPr>
          <w:rFonts w:ascii="Times New Roman" w:eastAsia="Calibri" w:hAnsi="Times New Roman"/>
          <w:b/>
          <w:bCs/>
          <w:sz w:val="24"/>
        </w:rPr>
        <w:t xml:space="preserve">  pre oddelenie OAIM, Urgentný príjem, Novorodenecké oddelenie, Pediatrická ortopédia</w:t>
      </w:r>
      <w:r w:rsidR="0071722F">
        <w:rPr>
          <w:rFonts w:ascii="Times New Roman" w:eastAsia="Calibri" w:hAnsi="Times New Roman"/>
          <w:b/>
          <w:bCs/>
          <w:sz w:val="24"/>
        </w:rPr>
        <w:t>.</w:t>
      </w:r>
      <w:r w:rsidR="00CB67FC" w:rsidRPr="00CB67FC">
        <w:rPr>
          <w:rFonts w:ascii="Times New Roman" w:eastAsia="Calibri" w:hAnsi="Times New Roman"/>
          <w:b/>
          <w:bCs/>
          <w:sz w:val="24"/>
        </w:rPr>
        <w:t>“</w:t>
      </w:r>
    </w:p>
    <w:p w:rsidR="00B07204" w:rsidRPr="00AD6227" w:rsidRDefault="00B07204" w:rsidP="00B07204">
      <w:pPr>
        <w:rPr>
          <w:rFonts w:ascii="Times New Roman" w:eastAsia="Arial" w:hAnsi="Times New Roman"/>
          <w:b/>
          <w:i/>
          <w:sz w:val="28"/>
        </w:rPr>
      </w:pPr>
    </w:p>
    <w:p w:rsidR="00B07204" w:rsidRDefault="00B07204" w:rsidP="00B07204">
      <w:pPr>
        <w:spacing w:line="360" w:lineRule="auto"/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Verejný obstarávateľ: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Fakultná nemocnica s poliklinikou Žilina</w:t>
      </w:r>
    </w:p>
    <w:p w:rsidR="00B07204" w:rsidRDefault="00B07204" w:rsidP="00182216">
      <w:pPr>
        <w:pStyle w:val="Bezriadkovania"/>
        <w:rPr>
          <w:rFonts w:ascii="Times New Roman" w:eastAsia="Times New Roman" w:hAnsi="Times New Roman" w:cs="Times New Roman"/>
          <w:b/>
          <w:sz w:val="24"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Obchodné meno uchádzača:</w:t>
      </w:r>
      <w:r>
        <w:rPr>
          <w:rFonts w:eastAsia="Times New Roman"/>
        </w:rPr>
        <w:t xml:space="preserve">        </w:t>
      </w:r>
      <w:r>
        <w:rPr>
          <w:rFonts w:eastAsia="Times New Roman"/>
        </w:rPr>
        <w:tab/>
        <w:t xml:space="preserve">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Sídlo alebo miesto podnikania:</w:t>
      </w:r>
      <w:r>
        <w:rPr>
          <w:rFonts w:eastAsia="Times New Roman"/>
          <w:b/>
        </w:rPr>
        <w:tab/>
        <w:t xml:space="preserve">             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IČO uchádzača:</w:t>
      </w:r>
      <w:r>
        <w:rPr>
          <w:rFonts w:eastAsia="Times New Roman"/>
        </w:rPr>
        <w:t xml:space="preserve">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:rsidR="00B07204" w:rsidRPr="00AA201E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Kontaktná osoba uchádzača:</w:t>
      </w:r>
      <w:r>
        <w:rPr>
          <w:rFonts w:eastAsia="Times New Roman"/>
        </w:rPr>
        <w:t xml:space="preserve">                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rPr>
          <w:rFonts w:eastAsia="Arial" w:cs="Arial"/>
        </w:rPr>
      </w:pPr>
    </w:p>
    <w:p w:rsidR="00B07204" w:rsidRPr="003B6D16" w:rsidRDefault="00B07204" w:rsidP="00B07204">
      <w:pPr>
        <w:autoSpaceDE w:val="0"/>
        <w:autoSpaceDN w:val="0"/>
        <w:adjustRightInd w:val="0"/>
        <w:rPr>
          <w:rFonts w:ascii="Times New Roman" w:eastAsia="MicrosoftSansSerif" w:hAnsi="Times New Roman"/>
          <w:szCs w:val="20"/>
        </w:rPr>
      </w:pPr>
      <w:r w:rsidRPr="003B6D16">
        <w:rPr>
          <w:rFonts w:ascii="Times New Roman" w:hAnsi="Times New Roman"/>
          <w:szCs w:val="20"/>
        </w:rPr>
        <w:t xml:space="preserve">Cena za predmet zmluvy pokrýva celý zmluvný záväzok a všetky náležitosti a veci nevyhnutné na riadne poskytovanie služieb po celú dobu trvania zmluvy. </w:t>
      </w:r>
    </w:p>
    <w:p w:rsidR="00B07204" w:rsidRPr="003B6D16" w:rsidRDefault="00B07204" w:rsidP="00B07204">
      <w:pPr>
        <w:rPr>
          <w:rFonts w:ascii="Times New Roman" w:hAnsi="Times New Roman"/>
          <w:i/>
          <w:szCs w:val="20"/>
        </w:rPr>
      </w:pPr>
      <w:r w:rsidRPr="003B6D16">
        <w:rPr>
          <w:rFonts w:ascii="Times New Roman" w:hAnsi="Times New Roman"/>
          <w:i/>
          <w:szCs w:val="20"/>
        </w:rPr>
        <w:t xml:space="preserve">Všetky ceny a výpočty sa zaokrúhľujú na </w:t>
      </w:r>
      <w:r w:rsidR="00182216">
        <w:rPr>
          <w:rFonts w:ascii="Times New Roman" w:hAnsi="Times New Roman"/>
          <w:i/>
          <w:szCs w:val="20"/>
        </w:rPr>
        <w:t>tri</w:t>
      </w:r>
      <w:r w:rsidRPr="003B6D16">
        <w:rPr>
          <w:rFonts w:ascii="Times New Roman" w:hAnsi="Times New Roman"/>
          <w:i/>
          <w:szCs w:val="20"/>
        </w:rPr>
        <w:t xml:space="preserve"> desatinné miesta.</w:t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4F22D1" w:rsidP="00B07204">
      <w:pPr>
        <w:rPr>
          <w:rFonts w:ascii="Times New Roman" w:hAnsi="Times New Roman"/>
          <w:b/>
          <w:sz w:val="24"/>
        </w:rPr>
      </w:pPr>
      <w:r w:rsidRPr="004F22D1">
        <w:rPr>
          <w:rFonts w:ascii="Times New Roman" w:hAnsi="Times New Roman"/>
          <w:b/>
          <w:sz w:val="24"/>
        </w:rPr>
        <w:t>Súčasťou prílohy E k súťažným podkladom a k zmluve sú súbory *.</w:t>
      </w:r>
      <w:proofErr w:type="spellStart"/>
      <w:r w:rsidRPr="004F22D1">
        <w:rPr>
          <w:rFonts w:ascii="Times New Roman" w:hAnsi="Times New Roman"/>
          <w:b/>
          <w:sz w:val="24"/>
        </w:rPr>
        <w:t>xlsx</w:t>
      </w:r>
      <w:proofErr w:type="spellEnd"/>
      <w:r w:rsidRPr="004F22D1">
        <w:rPr>
          <w:rFonts w:ascii="Times New Roman" w:hAnsi="Times New Roman"/>
          <w:b/>
          <w:sz w:val="24"/>
        </w:rPr>
        <w:t xml:space="preserve"> k jednotlivým zariadeniam uvedených v predmete zákazky. Jedná sa o technické požiadavky na predmet zákazky.</w:t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 ..............................................</w:t>
      </w:r>
      <w:r>
        <w:rPr>
          <w:rFonts w:ascii="Times New Roman" w:hAnsi="Times New Roman"/>
          <w:b/>
          <w:sz w:val="24"/>
        </w:rPr>
        <w:tab/>
        <w:t>dňa .....................................</w:t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</w:t>
      </w:r>
      <w:r>
        <w:rPr>
          <w:rFonts w:ascii="Times New Roman" w:hAnsi="Times New Roman"/>
          <w:b/>
          <w:sz w:val="24"/>
        </w:rPr>
        <w:tab/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ind w:left="14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</w:t>
      </w:r>
      <w:r w:rsidR="00EA1451">
        <w:rPr>
          <w:rFonts w:ascii="Times New Roman" w:hAnsi="Times New Roman"/>
          <w:b/>
          <w:sz w:val="24"/>
        </w:rPr>
        <w:t xml:space="preserve">                     </w:t>
      </w:r>
      <w:r>
        <w:rPr>
          <w:rFonts w:ascii="Times New Roman" w:hAnsi="Times New Roman"/>
          <w:b/>
          <w:sz w:val="24"/>
        </w:rPr>
        <w:t xml:space="preserve">   ........................................................</w:t>
      </w:r>
    </w:p>
    <w:p w:rsidR="00B07204" w:rsidRPr="003B61A4" w:rsidRDefault="00B07204" w:rsidP="00B072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</w:t>
      </w:r>
      <w:r w:rsidRPr="003B61A4">
        <w:rPr>
          <w:rFonts w:ascii="Times New Roman" w:hAnsi="Times New Roman"/>
          <w:b/>
        </w:rPr>
        <w:t xml:space="preserve">(meno, priezvisko a funkcia </w:t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</w:t>
      </w:r>
      <w:r w:rsidRPr="003B61A4">
        <w:rPr>
          <w:rFonts w:ascii="Times New Roman" w:hAnsi="Times New Roman"/>
          <w:b/>
        </w:rPr>
        <w:t>oprávnenej osoby uchádzača )</w:t>
      </w: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Poznámka:</w:t>
      </w:r>
    </w:p>
    <w:p w:rsidR="00B07204" w:rsidRDefault="00B07204" w:rsidP="00B07204">
      <w:pPr>
        <w:ind w:right="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-podpis uchádzača alebo osoby oprávnenej konať za uchádzača</w:t>
      </w:r>
    </w:p>
    <w:p w:rsidR="00B07204" w:rsidRPr="00F77170" w:rsidRDefault="00B07204" w:rsidP="00B07204">
      <w:pPr>
        <w:ind w:right="57"/>
        <w:rPr>
          <w:rFonts w:ascii="Times New Roman" w:hAnsi="Times New Roman"/>
          <w:color w:val="000000"/>
        </w:rPr>
      </w:pPr>
      <w:r w:rsidRPr="00F77170">
        <w:rPr>
          <w:rFonts w:ascii="Times New Roman" w:hAnsi="Times New Roman"/>
          <w:i/>
          <w:color w:val="000000"/>
        </w:rPr>
        <w:t>( v prípade skupiny dodávateľov podpis každého člena skupiny dodávateľov alebo osoby oprávnenej konať za každého člena skupiny dodávateľov)</w:t>
      </w: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CC0205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405" w:rsidRDefault="00903405" w:rsidP="00241FD2">
      <w:r>
        <w:separator/>
      </w:r>
    </w:p>
  </w:endnote>
  <w:endnote w:type="continuationSeparator" w:id="0">
    <w:p w:rsidR="00903405" w:rsidRDefault="00903405" w:rsidP="00241FD2">
      <w:r>
        <w:continuationSeparator/>
      </w:r>
    </w:p>
  </w:endnote>
  <w:endnote w:type="continuationNotice" w:id="1">
    <w:p w:rsidR="00903405" w:rsidRDefault="009034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charset w:val="EE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SansSerif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6F" w:rsidRDefault="009B626F" w:rsidP="00D70542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>Súťažné podklady, ,,</w:t>
    </w:r>
    <w:r w:rsidRPr="00B772C9">
      <w:t xml:space="preserve"> </w:t>
    </w:r>
    <w:proofErr w:type="spellStart"/>
    <w:r w:rsidRPr="0071722F">
      <w:rPr>
        <w:rFonts w:ascii="Times New Roman" w:eastAsia="Calibri" w:hAnsi="Times New Roman"/>
        <w:bCs/>
        <w:sz w:val="22"/>
      </w:rPr>
      <w:t>Sonograf</w:t>
    </w:r>
    <w:proofErr w:type="spellEnd"/>
    <w:r w:rsidRPr="0071722F">
      <w:rPr>
        <w:rFonts w:ascii="Times New Roman" w:eastAsia="Calibri" w:hAnsi="Times New Roman"/>
        <w:bCs/>
        <w:sz w:val="22"/>
      </w:rPr>
      <w:t xml:space="preserve">  pre oddelenie OAIM, Urgentný príjem, Novorodenecké oddelenie, Pediatrická ortopédia.“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r w:rsidR="00D56EC8" w:rsidRPr="00D56EC8">
      <w:fldChar w:fldCharType="begin"/>
    </w:r>
    <w:r>
      <w:instrText xml:space="preserve"> PAGE   \* MERGEFORMAT </w:instrText>
    </w:r>
    <w:r w:rsidR="00D56EC8" w:rsidRPr="00D56EC8">
      <w:fldChar w:fldCharType="separate"/>
    </w:r>
    <w:r w:rsidR="001A3C57">
      <w:rPr>
        <w:noProof/>
      </w:rPr>
      <w:t>2</w:t>
    </w:r>
    <w:r w:rsidR="00D56EC8">
      <w:rPr>
        <w:rFonts w:asciiTheme="majorHAnsi" w:hAnsiTheme="majorHAnsi"/>
        <w:noProof/>
      </w:rPr>
      <w:fldChar w:fldCharType="end"/>
    </w:r>
  </w:p>
  <w:p w:rsidR="009B626F" w:rsidRDefault="009B626F" w:rsidP="00D1165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6F" w:rsidRDefault="009B626F">
    <w:pPr>
      <w:pStyle w:val="Pta"/>
      <w:jc w:val="right"/>
    </w:pPr>
    <w:r>
      <w:rPr>
        <w:color w:val="4F81BD" w:themeColor="accent1"/>
        <w:szCs w:val="20"/>
      </w:rPr>
      <w:t xml:space="preserve">str. </w:t>
    </w:r>
    <w:r w:rsidR="00D56EC8">
      <w:rPr>
        <w:color w:val="4F81BD" w:themeColor="accent1"/>
        <w:szCs w:val="20"/>
      </w:rPr>
      <w:fldChar w:fldCharType="begin"/>
    </w:r>
    <w:r>
      <w:rPr>
        <w:color w:val="4F81BD" w:themeColor="accent1"/>
        <w:szCs w:val="20"/>
      </w:rPr>
      <w:instrText>STRÁNKA  \* arabčina</w:instrText>
    </w:r>
    <w:r w:rsidR="00D56EC8">
      <w:rPr>
        <w:color w:val="4F81BD" w:themeColor="accent1"/>
        <w:szCs w:val="20"/>
      </w:rPr>
      <w:fldChar w:fldCharType="separate"/>
    </w:r>
    <w:r>
      <w:rPr>
        <w:color w:val="4F81BD" w:themeColor="accent1"/>
        <w:szCs w:val="20"/>
      </w:rPr>
      <w:t>1</w:t>
    </w:r>
    <w:r w:rsidR="00D56EC8">
      <w:rPr>
        <w:color w:val="4F81BD" w:themeColor="accent1"/>
        <w:szCs w:val="20"/>
      </w:rPr>
      <w:fldChar w:fldCharType="end"/>
    </w:r>
  </w:p>
  <w:p w:rsidR="009B626F" w:rsidRDefault="009B626F" w:rsidP="00D70542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proofErr w:type="spellStart"/>
    <w:r w:rsidRPr="0071722F">
      <w:rPr>
        <w:rFonts w:ascii="Times New Roman" w:eastAsia="Calibri" w:hAnsi="Times New Roman"/>
        <w:bCs/>
        <w:sz w:val="22"/>
      </w:rPr>
      <w:t>Sonograf</w:t>
    </w:r>
    <w:proofErr w:type="spellEnd"/>
    <w:r w:rsidRPr="0071722F">
      <w:rPr>
        <w:rFonts w:ascii="Times New Roman" w:eastAsia="Calibri" w:hAnsi="Times New Roman"/>
        <w:bCs/>
        <w:sz w:val="22"/>
      </w:rPr>
      <w:t xml:space="preserve">  pre oddelenie OAIM, Urgentný príjem, Novorodenecké oddelenie, Pediatrická ortopédia.“</w:t>
    </w:r>
    <w:r>
      <w:rPr>
        <w:rFonts w:asciiTheme="majorHAnsi" w:hAnsiTheme="majorHAnsi"/>
      </w:rPr>
      <w:ptab w:relativeTo="margin" w:alignment="right" w:leader="none"/>
    </w:r>
  </w:p>
  <w:p w:rsidR="009B626F" w:rsidRDefault="009B626F" w:rsidP="00D70542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Strana </w:t>
    </w:r>
    <w:r w:rsidR="00D56EC8" w:rsidRPr="00D56EC8">
      <w:fldChar w:fldCharType="begin"/>
    </w:r>
    <w:r>
      <w:instrText xml:space="preserve"> PAGE   \* MERGEFORMAT </w:instrText>
    </w:r>
    <w:r w:rsidR="00D56EC8" w:rsidRPr="00D56EC8">
      <w:fldChar w:fldCharType="separate"/>
    </w:r>
    <w:r w:rsidR="001A3C57">
      <w:rPr>
        <w:noProof/>
      </w:rPr>
      <w:t>1</w:t>
    </w:r>
    <w:r w:rsidR="00D56EC8">
      <w:rPr>
        <w:rFonts w:asciiTheme="majorHAnsi" w:hAnsiTheme="majorHAnsi"/>
        <w:noProof/>
      </w:rPr>
      <w:fldChar w:fldCharType="end"/>
    </w:r>
  </w:p>
  <w:p w:rsidR="009B626F" w:rsidRPr="00CC0205" w:rsidRDefault="009B626F" w:rsidP="00CC02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405" w:rsidRDefault="00903405" w:rsidP="00241FD2">
      <w:r>
        <w:separator/>
      </w:r>
    </w:p>
  </w:footnote>
  <w:footnote w:type="continuationSeparator" w:id="0">
    <w:p w:rsidR="00903405" w:rsidRDefault="00903405" w:rsidP="00241FD2">
      <w:r>
        <w:continuationSeparator/>
      </w:r>
    </w:p>
  </w:footnote>
  <w:footnote w:type="continuationNotice" w:id="1">
    <w:p w:rsidR="00903405" w:rsidRDefault="009034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6F" w:rsidRDefault="009B626F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9B626F" w:rsidRDefault="009B626F">
    <w:pPr>
      <w:pStyle w:val="Hlavika"/>
    </w:pPr>
  </w:p>
  <w:p w:rsidR="009B626F" w:rsidRPr="00BD6825" w:rsidRDefault="009B626F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C93BF9"/>
    <w:multiLevelType w:val="multilevel"/>
    <w:tmpl w:val="EBF6F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04D929B7"/>
    <w:multiLevelType w:val="multilevel"/>
    <w:tmpl w:val="1E6A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4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BB1D42"/>
    <w:multiLevelType w:val="hybridMultilevel"/>
    <w:tmpl w:val="ABC66F30"/>
    <w:lvl w:ilvl="0" w:tplc="5A641144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6">
    <w:nsid w:val="0F9E64E1"/>
    <w:multiLevelType w:val="multilevel"/>
    <w:tmpl w:val="D1DE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9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4E499C"/>
    <w:multiLevelType w:val="hybridMultilevel"/>
    <w:tmpl w:val="872641AC"/>
    <w:lvl w:ilvl="0" w:tplc="B1C4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1A641B24"/>
    <w:multiLevelType w:val="hybridMultilevel"/>
    <w:tmpl w:val="C9347C98"/>
    <w:lvl w:ilvl="0" w:tplc="6876F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>
    <w:nsid w:val="1ACE042E"/>
    <w:multiLevelType w:val="hybridMultilevel"/>
    <w:tmpl w:val="645233CE"/>
    <w:lvl w:ilvl="0" w:tplc="76D4159A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6D6BF40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979E1B8A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F1A85FC8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E384CEC2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A3580672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872AE8DE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335EFC32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9440F3B4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6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0F33A46"/>
    <w:multiLevelType w:val="hybridMultilevel"/>
    <w:tmpl w:val="EFB0D38A"/>
    <w:lvl w:ilvl="0" w:tplc="041B000F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6">
    <w:nsid w:val="21696284"/>
    <w:multiLevelType w:val="hybridMultilevel"/>
    <w:tmpl w:val="E882739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9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266F247F"/>
    <w:multiLevelType w:val="multilevel"/>
    <w:tmpl w:val="B3987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3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D9C038A"/>
    <w:multiLevelType w:val="multilevel"/>
    <w:tmpl w:val="D5D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A811B1"/>
    <w:multiLevelType w:val="hybridMultilevel"/>
    <w:tmpl w:val="C16C0182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>
    <w:nsid w:val="35C92CBA"/>
    <w:multiLevelType w:val="hybridMultilevel"/>
    <w:tmpl w:val="268C3FE2"/>
    <w:lvl w:ilvl="0" w:tplc="7616CAD2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 w:tentative="1">
      <w:start w:val="1"/>
      <w:numFmt w:val="lowerRoman"/>
      <w:lvlText w:val="%3."/>
      <w:lvlJc w:val="right"/>
      <w:pPr>
        <w:ind w:left="3181" w:hanging="180"/>
      </w:pPr>
    </w:lvl>
    <w:lvl w:ilvl="3" w:tplc="041B000F" w:tentative="1">
      <w:start w:val="1"/>
      <w:numFmt w:val="decimal"/>
      <w:lvlText w:val="%4."/>
      <w:lvlJc w:val="left"/>
      <w:pPr>
        <w:ind w:left="3901" w:hanging="360"/>
      </w:pPr>
    </w:lvl>
    <w:lvl w:ilvl="4" w:tplc="041B0019" w:tentative="1">
      <w:start w:val="1"/>
      <w:numFmt w:val="lowerLetter"/>
      <w:lvlText w:val="%5."/>
      <w:lvlJc w:val="left"/>
      <w:pPr>
        <w:ind w:left="4621" w:hanging="360"/>
      </w:pPr>
    </w:lvl>
    <w:lvl w:ilvl="5" w:tplc="041B001B" w:tentative="1">
      <w:start w:val="1"/>
      <w:numFmt w:val="lowerRoman"/>
      <w:lvlText w:val="%6."/>
      <w:lvlJc w:val="right"/>
      <w:pPr>
        <w:ind w:left="5341" w:hanging="180"/>
      </w:pPr>
    </w:lvl>
    <w:lvl w:ilvl="6" w:tplc="041B000F" w:tentative="1">
      <w:start w:val="1"/>
      <w:numFmt w:val="decimal"/>
      <w:lvlText w:val="%7."/>
      <w:lvlJc w:val="left"/>
      <w:pPr>
        <w:ind w:left="6061" w:hanging="360"/>
      </w:pPr>
    </w:lvl>
    <w:lvl w:ilvl="7" w:tplc="041B0019" w:tentative="1">
      <w:start w:val="1"/>
      <w:numFmt w:val="lowerLetter"/>
      <w:lvlText w:val="%8."/>
      <w:lvlJc w:val="left"/>
      <w:pPr>
        <w:ind w:left="6781" w:hanging="360"/>
      </w:pPr>
    </w:lvl>
    <w:lvl w:ilvl="8" w:tplc="041B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C2A6850"/>
    <w:multiLevelType w:val="hybridMultilevel"/>
    <w:tmpl w:val="19E4C15C"/>
    <w:lvl w:ilvl="0" w:tplc="1C44C7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C86303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E607B6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BBAC4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9086B2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4C8623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90786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3A891F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CCC6A4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55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63">
    <w:nsid w:val="4CC13FE6"/>
    <w:multiLevelType w:val="multilevel"/>
    <w:tmpl w:val="490A8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EEC69E3"/>
    <w:multiLevelType w:val="multilevel"/>
    <w:tmpl w:val="D3AE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984858"/>
    <w:multiLevelType w:val="hybridMultilevel"/>
    <w:tmpl w:val="F87C447E"/>
    <w:lvl w:ilvl="0" w:tplc="714850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F10A37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00E6CC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24885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9EECE2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DCCEA3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4E345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F4E156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64B63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9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0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595A0D63"/>
    <w:multiLevelType w:val="multilevel"/>
    <w:tmpl w:val="0CA67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>
    <w:nsid w:val="5BF91AF4"/>
    <w:multiLevelType w:val="multilevel"/>
    <w:tmpl w:val="655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3">
    <w:nsid w:val="5E49523E"/>
    <w:multiLevelType w:val="hybridMultilevel"/>
    <w:tmpl w:val="75A25C18"/>
    <w:lvl w:ilvl="0" w:tplc="1400BD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1776824"/>
    <w:multiLevelType w:val="multilevel"/>
    <w:tmpl w:val="0060A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7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153373"/>
    <w:multiLevelType w:val="hybridMultilevel"/>
    <w:tmpl w:val="576421D2"/>
    <w:lvl w:ilvl="0" w:tplc="D228C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C0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AC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0A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E0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30B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00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4C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C7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3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>
    <w:nsid w:val="6A5A5773"/>
    <w:multiLevelType w:val="multilevel"/>
    <w:tmpl w:val="21783E0C"/>
    <w:lvl w:ilvl="0">
      <w:start w:val="1"/>
      <w:numFmt w:val="decimal"/>
      <w:pStyle w:val="Nadpis3"/>
      <w:lvlText w:val="%1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9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0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2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4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6">
    <w:nsid w:val="737A5F45"/>
    <w:multiLevelType w:val="multilevel"/>
    <w:tmpl w:val="2E3A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8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>
    <w:nsid w:val="764035AA"/>
    <w:multiLevelType w:val="multilevel"/>
    <w:tmpl w:val="CF4C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11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>
    <w:nsid w:val="79B5745F"/>
    <w:multiLevelType w:val="multilevel"/>
    <w:tmpl w:val="5010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94"/>
  </w:num>
  <w:num w:numId="2">
    <w:abstractNumId w:val="77"/>
  </w:num>
  <w:num w:numId="3">
    <w:abstractNumId w:val="39"/>
  </w:num>
  <w:num w:numId="4">
    <w:abstractNumId w:val="35"/>
  </w:num>
  <w:num w:numId="5">
    <w:abstractNumId w:val="79"/>
  </w:num>
  <w:num w:numId="6">
    <w:abstractNumId w:val="99"/>
  </w:num>
  <w:num w:numId="7">
    <w:abstractNumId w:val="93"/>
  </w:num>
  <w:num w:numId="8">
    <w:abstractNumId w:val="95"/>
  </w:num>
  <w:num w:numId="9">
    <w:abstractNumId w:val="49"/>
  </w:num>
  <w:num w:numId="10">
    <w:abstractNumId w:val="56"/>
  </w:num>
  <w:num w:numId="11">
    <w:abstractNumId w:val="107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6"/>
  </w:num>
  <w:num w:numId="14">
    <w:abstractNumId w:val="78"/>
  </w:num>
  <w:num w:numId="15">
    <w:abstractNumId w:val="38"/>
  </w:num>
  <w:num w:numId="16">
    <w:abstractNumId w:val="89"/>
  </w:num>
  <w:num w:numId="17">
    <w:abstractNumId w:val="98"/>
  </w:num>
  <w:num w:numId="18">
    <w:abstractNumId w:val="76"/>
  </w:num>
  <w:num w:numId="19">
    <w:abstractNumId w:val="81"/>
  </w:num>
  <w:num w:numId="20">
    <w:abstractNumId w:val="73"/>
  </w:num>
  <w:num w:numId="21">
    <w:abstractNumId w:val="24"/>
  </w:num>
  <w:num w:numId="22">
    <w:abstractNumId w:val="1"/>
  </w:num>
  <w:num w:numId="23">
    <w:abstractNumId w:val="71"/>
  </w:num>
  <w:num w:numId="24">
    <w:abstractNumId w:val="20"/>
  </w:num>
  <w:num w:numId="25">
    <w:abstractNumId w:val="88"/>
  </w:num>
  <w:num w:numId="26">
    <w:abstractNumId w:val="23"/>
  </w:num>
  <w:num w:numId="27">
    <w:abstractNumId w:val="50"/>
  </w:num>
  <w:num w:numId="28">
    <w:abstractNumId w:val="29"/>
  </w:num>
  <w:num w:numId="29">
    <w:abstractNumId w:val="10"/>
  </w:num>
  <w:num w:numId="30">
    <w:abstractNumId w:val="110"/>
  </w:num>
  <w:num w:numId="31">
    <w:abstractNumId w:val="4"/>
  </w:num>
  <w:num w:numId="32">
    <w:abstractNumId w:val="0"/>
  </w:num>
  <w:num w:numId="33">
    <w:abstractNumId w:val="103"/>
  </w:num>
  <w:num w:numId="34">
    <w:abstractNumId w:val="69"/>
  </w:num>
  <w:num w:numId="35">
    <w:abstractNumId w:val="22"/>
  </w:num>
  <w:num w:numId="36">
    <w:abstractNumId w:val="28"/>
  </w:num>
  <w:num w:numId="37">
    <w:abstractNumId w:val="111"/>
  </w:num>
  <w:num w:numId="38">
    <w:abstractNumId w:val="31"/>
  </w:num>
  <w:num w:numId="39">
    <w:abstractNumId w:val="100"/>
  </w:num>
  <w:num w:numId="40">
    <w:abstractNumId w:val="51"/>
  </w:num>
  <w:num w:numId="41">
    <w:abstractNumId w:val="43"/>
  </w:num>
  <w:num w:numId="42">
    <w:abstractNumId w:val="92"/>
  </w:num>
  <w:num w:numId="43">
    <w:abstractNumId w:val="105"/>
  </w:num>
  <w:num w:numId="44">
    <w:abstractNumId w:val="5"/>
  </w:num>
  <w:num w:numId="45">
    <w:abstractNumId w:val="3"/>
  </w:num>
  <w:num w:numId="46">
    <w:abstractNumId w:val="42"/>
  </w:num>
  <w:num w:numId="47">
    <w:abstractNumId w:val="114"/>
  </w:num>
  <w:num w:numId="48">
    <w:abstractNumId w:val="8"/>
  </w:num>
  <w:num w:numId="49">
    <w:abstractNumId w:val="54"/>
  </w:num>
  <w:num w:numId="50">
    <w:abstractNumId w:val="18"/>
  </w:num>
  <w:num w:numId="51">
    <w:abstractNumId w:val="21"/>
  </w:num>
  <w:num w:numId="52">
    <w:abstractNumId w:val="55"/>
  </w:num>
  <w:num w:numId="53">
    <w:abstractNumId w:val="59"/>
  </w:num>
  <w:num w:numId="54">
    <w:abstractNumId w:val="108"/>
  </w:num>
  <w:num w:numId="55">
    <w:abstractNumId w:val="82"/>
  </w:num>
  <w:num w:numId="56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</w:num>
  <w:num w:numId="58">
    <w:abstractNumId w:val="47"/>
  </w:num>
  <w:num w:numId="59">
    <w:abstractNumId w:val="62"/>
  </w:num>
  <w:num w:numId="60">
    <w:abstractNumId w:val="68"/>
  </w:num>
  <w:num w:numId="61">
    <w:abstractNumId w:val="53"/>
  </w:num>
  <w:num w:numId="62">
    <w:abstractNumId w:val="15"/>
  </w:num>
  <w:num w:numId="63">
    <w:abstractNumId w:val="67"/>
  </w:num>
  <w:num w:numId="64">
    <w:abstractNumId w:val="94"/>
    <w:lvlOverride w:ilvl="0">
      <w:startOverride w:val="15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</w:num>
  <w:num w:numId="66">
    <w:abstractNumId w:val="27"/>
  </w:num>
  <w:num w:numId="67">
    <w:abstractNumId w:val="84"/>
  </w:num>
  <w:num w:numId="68">
    <w:abstractNumId w:val="63"/>
  </w:num>
  <w:num w:numId="69">
    <w:abstractNumId w:val="61"/>
  </w:num>
  <w:num w:numId="70">
    <w:abstractNumId w:val="6"/>
  </w:num>
  <w:num w:numId="71">
    <w:abstractNumId w:val="40"/>
  </w:num>
  <w:num w:numId="72">
    <w:abstractNumId w:val="52"/>
  </w:num>
  <w:num w:numId="73">
    <w:abstractNumId w:val="26"/>
  </w:num>
  <w:num w:numId="74">
    <w:abstractNumId w:val="25"/>
  </w:num>
  <w:num w:numId="7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0"/>
  </w:num>
  <w:num w:numId="77">
    <w:abstractNumId w:val="58"/>
  </w:num>
  <w:num w:numId="78">
    <w:abstractNumId w:val="101"/>
  </w:num>
  <w:num w:numId="79">
    <w:abstractNumId w:val="11"/>
  </w:num>
  <w:num w:numId="80">
    <w:abstractNumId w:val="70"/>
  </w:num>
  <w:num w:numId="81">
    <w:abstractNumId w:val="46"/>
  </w:num>
  <w:num w:numId="82">
    <w:abstractNumId w:val="17"/>
  </w:num>
  <w:num w:numId="83">
    <w:abstractNumId w:val="104"/>
  </w:num>
  <w:num w:numId="84">
    <w:abstractNumId w:val="57"/>
  </w:num>
  <w:num w:numId="85">
    <w:abstractNumId w:val="102"/>
  </w:num>
  <w:num w:numId="86">
    <w:abstractNumId w:val="12"/>
  </w:num>
  <w:num w:numId="87">
    <w:abstractNumId w:val="74"/>
  </w:num>
  <w:num w:numId="88">
    <w:abstractNumId w:val="7"/>
  </w:num>
  <w:num w:numId="89">
    <w:abstractNumId w:val="33"/>
  </w:num>
  <w:num w:numId="90">
    <w:abstractNumId w:val="97"/>
  </w:num>
  <w:num w:numId="91">
    <w:abstractNumId w:val="91"/>
  </w:num>
  <w:num w:numId="92">
    <w:abstractNumId w:val="13"/>
  </w:num>
  <w:num w:numId="93">
    <w:abstractNumId w:val="75"/>
  </w:num>
  <w:num w:numId="94">
    <w:abstractNumId w:val="64"/>
  </w:num>
  <w:num w:numId="95">
    <w:abstractNumId w:val="32"/>
  </w:num>
  <w:num w:numId="96">
    <w:abstractNumId w:val="72"/>
  </w:num>
  <w:num w:numId="97">
    <w:abstractNumId w:val="14"/>
  </w:num>
  <w:num w:numId="98">
    <w:abstractNumId w:val="90"/>
  </w:num>
  <w:num w:numId="99">
    <w:abstractNumId w:val="113"/>
  </w:num>
  <w:num w:numId="100">
    <w:abstractNumId w:val="87"/>
  </w:num>
  <w:num w:numId="101">
    <w:abstractNumId w:val="41"/>
  </w:num>
  <w:num w:numId="102">
    <w:abstractNumId w:val="66"/>
  </w:num>
  <w:num w:numId="103">
    <w:abstractNumId w:val="85"/>
  </w:num>
  <w:num w:numId="104">
    <w:abstractNumId w:val="37"/>
  </w:num>
  <w:num w:numId="105">
    <w:abstractNumId w:val="45"/>
  </w:num>
  <w:num w:numId="106">
    <w:abstractNumId w:val="2"/>
  </w:num>
  <w:num w:numId="107">
    <w:abstractNumId w:val="65"/>
  </w:num>
  <w:num w:numId="108">
    <w:abstractNumId w:val="106"/>
  </w:num>
  <w:num w:numId="109">
    <w:abstractNumId w:val="9"/>
  </w:num>
  <w:num w:numId="110">
    <w:abstractNumId w:val="109"/>
  </w:num>
  <w:num w:numId="111">
    <w:abstractNumId w:val="44"/>
  </w:num>
  <w:num w:numId="112">
    <w:abstractNumId w:val="16"/>
  </w:num>
  <w:num w:numId="113">
    <w:abstractNumId w:val="80"/>
  </w:num>
  <w:num w:numId="114">
    <w:abstractNumId w:val="112"/>
  </w:num>
  <w:num w:numId="11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6"/>
  </w:num>
  <w:num w:numId="117">
    <w:abstractNumId w:val="83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470"/>
    <w:rsid w:val="000028CF"/>
    <w:rsid w:val="00002907"/>
    <w:rsid w:val="00003DC4"/>
    <w:rsid w:val="00004E8A"/>
    <w:rsid w:val="00005059"/>
    <w:rsid w:val="00005083"/>
    <w:rsid w:val="000066EB"/>
    <w:rsid w:val="00007079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20F13"/>
    <w:rsid w:val="00021117"/>
    <w:rsid w:val="00022ED0"/>
    <w:rsid w:val="000230DE"/>
    <w:rsid w:val="0002397A"/>
    <w:rsid w:val="0002398D"/>
    <w:rsid w:val="000244D3"/>
    <w:rsid w:val="0002462E"/>
    <w:rsid w:val="00024867"/>
    <w:rsid w:val="000255EC"/>
    <w:rsid w:val="000277A2"/>
    <w:rsid w:val="000307AA"/>
    <w:rsid w:val="000309C0"/>
    <w:rsid w:val="00031CD8"/>
    <w:rsid w:val="00032AA0"/>
    <w:rsid w:val="00033545"/>
    <w:rsid w:val="00033A74"/>
    <w:rsid w:val="00034DA2"/>
    <w:rsid w:val="00035226"/>
    <w:rsid w:val="00036043"/>
    <w:rsid w:val="00036E01"/>
    <w:rsid w:val="000379C5"/>
    <w:rsid w:val="00040296"/>
    <w:rsid w:val="00042470"/>
    <w:rsid w:val="00042B71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517D"/>
    <w:rsid w:val="00065D4F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6F4"/>
    <w:rsid w:val="00077A31"/>
    <w:rsid w:val="00080006"/>
    <w:rsid w:val="000803AF"/>
    <w:rsid w:val="00080C73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09F4"/>
    <w:rsid w:val="00091177"/>
    <w:rsid w:val="0009131E"/>
    <w:rsid w:val="00091D69"/>
    <w:rsid w:val="000922BD"/>
    <w:rsid w:val="00092425"/>
    <w:rsid w:val="00092684"/>
    <w:rsid w:val="00092B77"/>
    <w:rsid w:val="00093B65"/>
    <w:rsid w:val="000953B8"/>
    <w:rsid w:val="000959EF"/>
    <w:rsid w:val="000964DF"/>
    <w:rsid w:val="00096CBC"/>
    <w:rsid w:val="000A00EC"/>
    <w:rsid w:val="000A0E57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5642"/>
    <w:rsid w:val="000C5FFC"/>
    <w:rsid w:val="000D31C6"/>
    <w:rsid w:val="000D3B9D"/>
    <w:rsid w:val="000D5F77"/>
    <w:rsid w:val="000D6BA3"/>
    <w:rsid w:val="000D752D"/>
    <w:rsid w:val="000D77C9"/>
    <w:rsid w:val="000E1F04"/>
    <w:rsid w:val="000E1FDD"/>
    <w:rsid w:val="000E2164"/>
    <w:rsid w:val="000E33D4"/>
    <w:rsid w:val="000E35C4"/>
    <w:rsid w:val="000E40B3"/>
    <w:rsid w:val="000E52AD"/>
    <w:rsid w:val="000E68C5"/>
    <w:rsid w:val="000E77F8"/>
    <w:rsid w:val="000E7E6D"/>
    <w:rsid w:val="000F0721"/>
    <w:rsid w:val="000F1C3E"/>
    <w:rsid w:val="000F1CA9"/>
    <w:rsid w:val="000F2736"/>
    <w:rsid w:val="000F3F6C"/>
    <w:rsid w:val="000F4315"/>
    <w:rsid w:val="000F4821"/>
    <w:rsid w:val="000F4F55"/>
    <w:rsid w:val="000F5215"/>
    <w:rsid w:val="000F56D5"/>
    <w:rsid w:val="000F594C"/>
    <w:rsid w:val="000F5C3B"/>
    <w:rsid w:val="000F5EAC"/>
    <w:rsid w:val="000F6A2A"/>
    <w:rsid w:val="00101340"/>
    <w:rsid w:val="001036A9"/>
    <w:rsid w:val="00104A2A"/>
    <w:rsid w:val="00104AA5"/>
    <w:rsid w:val="00104EA0"/>
    <w:rsid w:val="00111257"/>
    <w:rsid w:val="0011144D"/>
    <w:rsid w:val="00112DA8"/>
    <w:rsid w:val="001131DC"/>
    <w:rsid w:val="0011638A"/>
    <w:rsid w:val="00116CCC"/>
    <w:rsid w:val="001176BC"/>
    <w:rsid w:val="001210C2"/>
    <w:rsid w:val="0012219D"/>
    <w:rsid w:val="00123725"/>
    <w:rsid w:val="001273DC"/>
    <w:rsid w:val="00130FD6"/>
    <w:rsid w:val="00131D6C"/>
    <w:rsid w:val="0013310C"/>
    <w:rsid w:val="00135129"/>
    <w:rsid w:val="0013657F"/>
    <w:rsid w:val="00136A83"/>
    <w:rsid w:val="001401E8"/>
    <w:rsid w:val="0014104D"/>
    <w:rsid w:val="0014111C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3ED2"/>
    <w:rsid w:val="0015502C"/>
    <w:rsid w:val="00155359"/>
    <w:rsid w:val="001565D9"/>
    <w:rsid w:val="00157CC4"/>
    <w:rsid w:val="00160028"/>
    <w:rsid w:val="00160AB9"/>
    <w:rsid w:val="00161851"/>
    <w:rsid w:val="001631EF"/>
    <w:rsid w:val="001636DA"/>
    <w:rsid w:val="001638B2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0AAC"/>
    <w:rsid w:val="00191A80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2179"/>
    <w:rsid w:val="001A21A8"/>
    <w:rsid w:val="001A33EE"/>
    <w:rsid w:val="001A3C57"/>
    <w:rsid w:val="001A3FC6"/>
    <w:rsid w:val="001A49DE"/>
    <w:rsid w:val="001A5D8F"/>
    <w:rsid w:val="001A73E8"/>
    <w:rsid w:val="001B04CB"/>
    <w:rsid w:val="001B2160"/>
    <w:rsid w:val="001B2E9F"/>
    <w:rsid w:val="001B3E57"/>
    <w:rsid w:val="001B5567"/>
    <w:rsid w:val="001B58E3"/>
    <w:rsid w:val="001B59DA"/>
    <w:rsid w:val="001C0300"/>
    <w:rsid w:val="001C033E"/>
    <w:rsid w:val="001C2923"/>
    <w:rsid w:val="001C3E5E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1257"/>
    <w:rsid w:val="001E390E"/>
    <w:rsid w:val="001E3B47"/>
    <w:rsid w:val="001E4DCF"/>
    <w:rsid w:val="001E4F99"/>
    <w:rsid w:val="001E54A6"/>
    <w:rsid w:val="001E55AF"/>
    <w:rsid w:val="001E6283"/>
    <w:rsid w:val="001E689F"/>
    <w:rsid w:val="001E7FAA"/>
    <w:rsid w:val="001F0CF0"/>
    <w:rsid w:val="001F2E07"/>
    <w:rsid w:val="001F4084"/>
    <w:rsid w:val="001F46CA"/>
    <w:rsid w:val="001F47B5"/>
    <w:rsid w:val="001F5442"/>
    <w:rsid w:val="001F63EE"/>
    <w:rsid w:val="001F6F58"/>
    <w:rsid w:val="001F7D1F"/>
    <w:rsid w:val="001F7D2D"/>
    <w:rsid w:val="00201CBB"/>
    <w:rsid w:val="00201EB6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1DE9"/>
    <w:rsid w:val="00212833"/>
    <w:rsid w:val="00212A09"/>
    <w:rsid w:val="00212C1D"/>
    <w:rsid w:val="00213463"/>
    <w:rsid w:val="002152FE"/>
    <w:rsid w:val="00216109"/>
    <w:rsid w:val="00217044"/>
    <w:rsid w:val="00220978"/>
    <w:rsid w:val="00226538"/>
    <w:rsid w:val="00227B20"/>
    <w:rsid w:val="0023145D"/>
    <w:rsid w:val="002314CD"/>
    <w:rsid w:val="00231C8C"/>
    <w:rsid w:val="00232060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124"/>
    <w:rsid w:val="002462ED"/>
    <w:rsid w:val="00246393"/>
    <w:rsid w:val="0024747C"/>
    <w:rsid w:val="00250199"/>
    <w:rsid w:val="002525DD"/>
    <w:rsid w:val="00255C54"/>
    <w:rsid w:val="002601BF"/>
    <w:rsid w:val="00260F44"/>
    <w:rsid w:val="002612E4"/>
    <w:rsid w:val="002620F4"/>
    <w:rsid w:val="0026272E"/>
    <w:rsid w:val="00262931"/>
    <w:rsid w:val="00262C1A"/>
    <w:rsid w:val="0026301E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F7"/>
    <w:rsid w:val="002839A2"/>
    <w:rsid w:val="00286141"/>
    <w:rsid w:val="00286263"/>
    <w:rsid w:val="00286B7E"/>
    <w:rsid w:val="00290815"/>
    <w:rsid w:val="00292ACB"/>
    <w:rsid w:val="00292CBE"/>
    <w:rsid w:val="002940E5"/>
    <w:rsid w:val="0029488B"/>
    <w:rsid w:val="002950FC"/>
    <w:rsid w:val="00295BFC"/>
    <w:rsid w:val="002966D7"/>
    <w:rsid w:val="002967DC"/>
    <w:rsid w:val="00296DD0"/>
    <w:rsid w:val="0029722C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C3CD8"/>
    <w:rsid w:val="002D11BD"/>
    <w:rsid w:val="002D14BC"/>
    <w:rsid w:val="002D1FAB"/>
    <w:rsid w:val="002D23DC"/>
    <w:rsid w:val="002D2E9F"/>
    <w:rsid w:val="002D3412"/>
    <w:rsid w:val="002D34D5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4C60"/>
    <w:rsid w:val="002E51FB"/>
    <w:rsid w:val="002E5794"/>
    <w:rsid w:val="002E6A4C"/>
    <w:rsid w:val="002E7F0A"/>
    <w:rsid w:val="002F071A"/>
    <w:rsid w:val="002F0AD3"/>
    <w:rsid w:val="002F1017"/>
    <w:rsid w:val="002F1DA0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1016E"/>
    <w:rsid w:val="003101AD"/>
    <w:rsid w:val="00310469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11CA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3DD8"/>
    <w:rsid w:val="0033647E"/>
    <w:rsid w:val="00336B2A"/>
    <w:rsid w:val="003375F2"/>
    <w:rsid w:val="00337D26"/>
    <w:rsid w:val="00337EB8"/>
    <w:rsid w:val="00340F53"/>
    <w:rsid w:val="00341539"/>
    <w:rsid w:val="00342388"/>
    <w:rsid w:val="00342603"/>
    <w:rsid w:val="00342605"/>
    <w:rsid w:val="0034279A"/>
    <w:rsid w:val="0034290F"/>
    <w:rsid w:val="00343B5A"/>
    <w:rsid w:val="00343F02"/>
    <w:rsid w:val="00345553"/>
    <w:rsid w:val="00346D3D"/>
    <w:rsid w:val="00351B51"/>
    <w:rsid w:val="0035204A"/>
    <w:rsid w:val="0035313E"/>
    <w:rsid w:val="003531C7"/>
    <w:rsid w:val="003534E6"/>
    <w:rsid w:val="00353ADD"/>
    <w:rsid w:val="00353D02"/>
    <w:rsid w:val="003547B2"/>
    <w:rsid w:val="00354D7C"/>
    <w:rsid w:val="00354F6D"/>
    <w:rsid w:val="0035500C"/>
    <w:rsid w:val="003561A6"/>
    <w:rsid w:val="00356993"/>
    <w:rsid w:val="00357B70"/>
    <w:rsid w:val="00357EC9"/>
    <w:rsid w:val="00361764"/>
    <w:rsid w:val="00361BB3"/>
    <w:rsid w:val="0036228B"/>
    <w:rsid w:val="003627C8"/>
    <w:rsid w:val="00362ADB"/>
    <w:rsid w:val="00363B92"/>
    <w:rsid w:val="0036453D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133B"/>
    <w:rsid w:val="00393AF8"/>
    <w:rsid w:val="00394E8D"/>
    <w:rsid w:val="00396116"/>
    <w:rsid w:val="003966C9"/>
    <w:rsid w:val="00396A58"/>
    <w:rsid w:val="003A0782"/>
    <w:rsid w:val="003A0881"/>
    <w:rsid w:val="003A241D"/>
    <w:rsid w:val="003A310F"/>
    <w:rsid w:val="003A35B0"/>
    <w:rsid w:val="003A5515"/>
    <w:rsid w:val="003A58A2"/>
    <w:rsid w:val="003B02B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5163"/>
    <w:rsid w:val="003C56E7"/>
    <w:rsid w:val="003C56EC"/>
    <w:rsid w:val="003C693D"/>
    <w:rsid w:val="003C71C7"/>
    <w:rsid w:val="003C7E87"/>
    <w:rsid w:val="003D0E46"/>
    <w:rsid w:val="003D2338"/>
    <w:rsid w:val="003D4659"/>
    <w:rsid w:val="003D5437"/>
    <w:rsid w:val="003D6809"/>
    <w:rsid w:val="003D6EC0"/>
    <w:rsid w:val="003D7522"/>
    <w:rsid w:val="003E0521"/>
    <w:rsid w:val="003E06B4"/>
    <w:rsid w:val="003E0F0D"/>
    <w:rsid w:val="003E12F8"/>
    <w:rsid w:val="003E15A2"/>
    <w:rsid w:val="003E1CB1"/>
    <w:rsid w:val="003E2F59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1672"/>
    <w:rsid w:val="00402F3A"/>
    <w:rsid w:val="0040399B"/>
    <w:rsid w:val="0040432D"/>
    <w:rsid w:val="00405D5B"/>
    <w:rsid w:val="0040649F"/>
    <w:rsid w:val="00406884"/>
    <w:rsid w:val="00407B3D"/>
    <w:rsid w:val="00410033"/>
    <w:rsid w:val="004100E2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6D84"/>
    <w:rsid w:val="00417843"/>
    <w:rsid w:val="00420DDF"/>
    <w:rsid w:val="00421D71"/>
    <w:rsid w:val="00422B32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0AFB"/>
    <w:rsid w:val="004410E4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5619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1DC7"/>
    <w:rsid w:val="00462FCC"/>
    <w:rsid w:val="00463662"/>
    <w:rsid w:val="00464E3C"/>
    <w:rsid w:val="00465801"/>
    <w:rsid w:val="00465D76"/>
    <w:rsid w:val="00465E9D"/>
    <w:rsid w:val="00465F55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2E1B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E0F"/>
    <w:rsid w:val="004A04B4"/>
    <w:rsid w:val="004A107D"/>
    <w:rsid w:val="004A1205"/>
    <w:rsid w:val="004A1D62"/>
    <w:rsid w:val="004A1F57"/>
    <w:rsid w:val="004A28F6"/>
    <w:rsid w:val="004A3871"/>
    <w:rsid w:val="004A53F7"/>
    <w:rsid w:val="004A5BE8"/>
    <w:rsid w:val="004A7465"/>
    <w:rsid w:val="004A7AF1"/>
    <w:rsid w:val="004A7DD2"/>
    <w:rsid w:val="004B3727"/>
    <w:rsid w:val="004B42BD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0DAC"/>
    <w:rsid w:val="004D1A91"/>
    <w:rsid w:val="004D3768"/>
    <w:rsid w:val="004D37FC"/>
    <w:rsid w:val="004D414C"/>
    <w:rsid w:val="004D42D4"/>
    <w:rsid w:val="004D4BDC"/>
    <w:rsid w:val="004D55DF"/>
    <w:rsid w:val="004D617F"/>
    <w:rsid w:val="004D7397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7126"/>
    <w:rsid w:val="004F0B1A"/>
    <w:rsid w:val="004F1095"/>
    <w:rsid w:val="004F22D1"/>
    <w:rsid w:val="004F2365"/>
    <w:rsid w:val="004F2757"/>
    <w:rsid w:val="004F45B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1012C"/>
    <w:rsid w:val="0051176A"/>
    <w:rsid w:val="00512316"/>
    <w:rsid w:val="0051333B"/>
    <w:rsid w:val="00513560"/>
    <w:rsid w:val="0051388B"/>
    <w:rsid w:val="00515837"/>
    <w:rsid w:val="00516ED7"/>
    <w:rsid w:val="0052040B"/>
    <w:rsid w:val="005206F5"/>
    <w:rsid w:val="005207C4"/>
    <w:rsid w:val="005213CE"/>
    <w:rsid w:val="0052146F"/>
    <w:rsid w:val="00521629"/>
    <w:rsid w:val="005228CE"/>
    <w:rsid w:val="005237F5"/>
    <w:rsid w:val="005240C5"/>
    <w:rsid w:val="005249D0"/>
    <w:rsid w:val="00526F0F"/>
    <w:rsid w:val="00527738"/>
    <w:rsid w:val="00527E08"/>
    <w:rsid w:val="0053032A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23EC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4E44"/>
    <w:rsid w:val="00567253"/>
    <w:rsid w:val="00570A4B"/>
    <w:rsid w:val="00571773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5838"/>
    <w:rsid w:val="005865DB"/>
    <w:rsid w:val="00586C39"/>
    <w:rsid w:val="005902D8"/>
    <w:rsid w:val="00592AD4"/>
    <w:rsid w:val="00593ADF"/>
    <w:rsid w:val="005945BC"/>
    <w:rsid w:val="0059578D"/>
    <w:rsid w:val="00596950"/>
    <w:rsid w:val="00597F09"/>
    <w:rsid w:val="005A060D"/>
    <w:rsid w:val="005A27D4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0C13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1F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01BC"/>
    <w:rsid w:val="005F10A9"/>
    <w:rsid w:val="005F1683"/>
    <w:rsid w:val="005F3FE6"/>
    <w:rsid w:val="005F483B"/>
    <w:rsid w:val="005F50DE"/>
    <w:rsid w:val="006015B1"/>
    <w:rsid w:val="00601C6F"/>
    <w:rsid w:val="00601EC7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5358"/>
    <w:rsid w:val="0060660D"/>
    <w:rsid w:val="00610290"/>
    <w:rsid w:val="00610BD8"/>
    <w:rsid w:val="00610F15"/>
    <w:rsid w:val="006117AF"/>
    <w:rsid w:val="00614E8F"/>
    <w:rsid w:val="00616591"/>
    <w:rsid w:val="0061682B"/>
    <w:rsid w:val="00616C50"/>
    <w:rsid w:val="00617204"/>
    <w:rsid w:val="006173B4"/>
    <w:rsid w:val="00617423"/>
    <w:rsid w:val="006175C2"/>
    <w:rsid w:val="00617D07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4DCA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1E94"/>
    <w:rsid w:val="0068233F"/>
    <w:rsid w:val="00682DFF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4F1C"/>
    <w:rsid w:val="006A6674"/>
    <w:rsid w:val="006A70B0"/>
    <w:rsid w:val="006A71F7"/>
    <w:rsid w:val="006A7308"/>
    <w:rsid w:val="006B18FF"/>
    <w:rsid w:val="006B1A51"/>
    <w:rsid w:val="006B2999"/>
    <w:rsid w:val="006B2BD5"/>
    <w:rsid w:val="006B3055"/>
    <w:rsid w:val="006B3249"/>
    <w:rsid w:val="006B39AD"/>
    <w:rsid w:val="006B5F28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499D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6F7E9B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161B8"/>
    <w:rsid w:val="0071722F"/>
    <w:rsid w:val="00717DD1"/>
    <w:rsid w:val="00720CAC"/>
    <w:rsid w:val="007214B6"/>
    <w:rsid w:val="00721DA4"/>
    <w:rsid w:val="00722873"/>
    <w:rsid w:val="00723B11"/>
    <w:rsid w:val="00724645"/>
    <w:rsid w:val="00724780"/>
    <w:rsid w:val="00724C0F"/>
    <w:rsid w:val="00724EA4"/>
    <w:rsid w:val="00727A3D"/>
    <w:rsid w:val="0073045F"/>
    <w:rsid w:val="00730DE6"/>
    <w:rsid w:val="00731249"/>
    <w:rsid w:val="00731910"/>
    <w:rsid w:val="0073199B"/>
    <w:rsid w:val="00734545"/>
    <w:rsid w:val="0073513C"/>
    <w:rsid w:val="00735E89"/>
    <w:rsid w:val="00736467"/>
    <w:rsid w:val="007364B7"/>
    <w:rsid w:val="007365A9"/>
    <w:rsid w:val="007401C9"/>
    <w:rsid w:val="00740C62"/>
    <w:rsid w:val="007415FE"/>
    <w:rsid w:val="0074292A"/>
    <w:rsid w:val="00742D1B"/>
    <w:rsid w:val="00744E95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3571"/>
    <w:rsid w:val="00774F8E"/>
    <w:rsid w:val="007752D0"/>
    <w:rsid w:val="00780240"/>
    <w:rsid w:val="00780257"/>
    <w:rsid w:val="00781D5C"/>
    <w:rsid w:val="0078349E"/>
    <w:rsid w:val="007838CA"/>
    <w:rsid w:val="007839B4"/>
    <w:rsid w:val="00783A7C"/>
    <w:rsid w:val="00783F27"/>
    <w:rsid w:val="0078406A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4D0"/>
    <w:rsid w:val="007A1BE0"/>
    <w:rsid w:val="007A2F4A"/>
    <w:rsid w:val="007A4C57"/>
    <w:rsid w:val="007A4F0C"/>
    <w:rsid w:val="007A5378"/>
    <w:rsid w:val="007A62A6"/>
    <w:rsid w:val="007A6845"/>
    <w:rsid w:val="007A7F9E"/>
    <w:rsid w:val="007B1D9A"/>
    <w:rsid w:val="007B26E2"/>
    <w:rsid w:val="007B6536"/>
    <w:rsid w:val="007B6C08"/>
    <w:rsid w:val="007B7B8D"/>
    <w:rsid w:val="007C01A8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2260"/>
    <w:rsid w:val="007D3268"/>
    <w:rsid w:val="007D3EBB"/>
    <w:rsid w:val="007D4581"/>
    <w:rsid w:val="007D7BB2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BEB"/>
    <w:rsid w:val="007E7DDE"/>
    <w:rsid w:val="007E7F65"/>
    <w:rsid w:val="007F03A8"/>
    <w:rsid w:val="007F0DFC"/>
    <w:rsid w:val="007F15D6"/>
    <w:rsid w:val="007F4845"/>
    <w:rsid w:val="007F49F2"/>
    <w:rsid w:val="007F5133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986"/>
    <w:rsid w:val="00804A78"/>
    <w:rsid w:val="00804AAB"/>
    <w:rsid w:val="00805E72"/>
    <w:rsid w:val="00806F62"/>
    <w:rsid w:val="00811BB9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578C"/>
    <w:rsid w:val="008271B3"/>
    <w:rsid w:val="00827337"/>
    <w:rsid w:val="008277BC"/>
    <w:rsid w:val="008315B3"/>
    <w:rsid w:val="008325BB"/>
    <w:rsid w:val="00832CD3"/>
    <w:rsid w:val="0083366B"/>
    <w:rsid w:val="00833C3B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620C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6E62"/>
    <w:rsid w:val="00867C6E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6736"/>
    <w:rsid w:val="008A7392"/>
    <w:rsid w:val="008B09CA"/>
    <w:rsid w:val="008B30B5"/>
    <w:rsid w:val="008B5EC7"/>
    <w:rsid w:val="008B5EE9"/>
    <w:rsid w:val="008B6450"/>
    <w:rsid w:val="008B7A14"/>
    <w:rsid w:val="008C09D8"/>
    <w:rsid w:val="008C0AB1"/>
    <w:rsid w:val="008C1C0B"/>
    <w:rsid w:val="008C2157"/>
    <w:rsid w:val="008C40C5"/>
    <w:rsid w:val="008C5985"/>
    <w:rsid w:val="008C5A27"/>
    <w:rsid w:val="008C5C18"/>
    <w:rsid w:val="008C66C9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00E"/>
    <w:rsid w:val="008E7518"/>
    <w:rsid w:val="008E7846"/>
    <w:rsid w:val="008E7D59"/>
    <w:rsid w:val="008F1AD4"/>
    <w:rsid w:val="008F4D49"/>
    <w:rsid w:val="0090054F"/>
    <w:rsid w:val="00903405"/>
    <w:rsid w:val="0090398E"/>
    <w:rsid w:val="00904402"/>
    <w:rsid w:val="00904557"/>
    <w:rsid w:val="0090456F"/>
    <w:rsid w:val="009057DA"/>
    <w:rsid w:val="00907E72"/>
    <w:rsid w:val="00912E4C"/>
    <w:rsid w:val="0091389F"/>
    <w:rsid w:val="00914A5E"/>
    <w:rsid w:val="00915F9A"/>
    <w:rsid w:val="0091686E"/>
    <w:rsid w:val="00916982"/>
    <w:rsid w:val="0091698C"/>
    <w:rsid w:val="00917255"/>
    <w:rsid w:val="00917377"/>
    <w:rsid w:val="009173E5"/>
    <w:rsid w:val="0091752D"/>
    <w:rsid w:val="009203EF"/>
    <w:rsid w:val="00921F78"/>
    <w:rsid w:val="0092279E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AA7"/>
    <w:rsid w:val="00934C7F"/>
    <w:rsid w:val="009358CE"/>
    <w:rsid w:val="00935F1E"/>
    <w:rsid w:val="009402D5"/>
    <w:rsid w:val="00940F4C"/>
    <w:rsid w:val="00941868"/>
    <w:rsid w:val="00942715"/>
    <w:rsid w:val="00942DD7"/>
    <w:rsid w:val="00943012"/>
    <w:rsid w:val="009449FA"/>
    <w:rsid w:val="0094516B"/>
    <w:rsid w:val="00945A9C"/>
    <w:rsid w:val="00945EE2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6C58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018"/>
    <w:rsid w:val="00980110"/>
    <w:rsid w:val="00981877"/>
    <w:rsid w:val="009837F4"/>
    <w:rsid w:val="00984C33"/>
    <w:rsid w:val="00985524"/>
    <w:rsid w:val="009860D7"/>
    <w:rsid w:val="009864F6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90E"/>
    <w:rsid w:val="009B3E5F"/>
    <w:rsid w:val="009B4985"/>
    <w:rsid w:val="009B4A19"/>
    <w:rsid w:val="009B4A86"/>
    <w:rsid w:val="009B5CB6"/>
    <w:rsid w:val="009B626F"/>
    <w:rsid w:val="009B6DCE"/>
    <w:rsid w:val="009B6FC7"/>
    <w:rsid w:val="009C10F5"/>
    <w:rsid w:val="009C1A27"/>
    <w:rsid w:val="009C1BAF"/>
    <w:rsid w:val="009C1CCB"/>
    <w:rsid w:val="009C3134"/>
    <w:rsid w:val="009C3E2A"/>
    <w:rsid w:val="009C3FD1"/>
    <w:rsid w:val="009C42BB"/>
    <w:rsid w:val="009C581C"/>
    <w:rsid w:val="009C60AF"/>
    <w:rsid w:val="009C6141"/>
    <w:rsid w:val="009C6631"/>
    <w:rsid w:val="009C765C"/>
    <w:rsid w:val="009C7DD7"/>
    <w:rsid w:val="009D1684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BE0"/>
    <w:rsid w:val="00A05D72"/>
    <w:rsid w:val="00A05DFE"/>
    <w:rsid w:val="00A07BA9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BD2"/>
    <w:rsid w:val="00A452C7"/>
    <w:rsid w:val="00A45D59"/>
    <w:rsid w:val="00A46129"/>
    <w:rsid w:val="00A46759"/>
    <w:rsid w:val="00A46F6E"/>
    <w:rsid w:val="00A501CA"/>
    <w:rsid w:val="00A50A5C"/>
    <w:rsid w:val="00A515A9"/>
    <w:rsid w:val="00A553C1"/>
    <w:rsid w:val="00A5626A"/>
    <w:rsid w:val="00A5665F"/>
    <w:rsid w:val="00A57BC9"/>
    <w:rsid w:val="00A60904"/>
    <w:rsid w:val="00A619A1"/>
    <w:rsid w:val="00A62CA2"/>
    <w:rsid w:val="00A6311E"/>
    <w:rsid w:val="00A6313F"/>
    <w:rsid w:val="00A67427"/>
    <w:rsid w:val="00A70FCE"/>
    <w:rsid w:val="00A772AC"/>
    <w:rsid w:val="00A776B7"/>
    <w:rsid w:val="00A77830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197"/>
    <w:rsid w:val="00AB1383"/>
    <w:rsid w:val="00AB16AE"/>
    <w:rsid w:val="00AB19BA"/>
    <w:rsid w:val="00AB25A8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0D9D"/>
    <w:rsid w:val="00AD14F9"/>
    <w:rsid w:val="00AD28AB"/>
    <w:rsid w:val="00AD4572"/>
    <w:rsid w:val="00AD45AE"/>
    <w:rsid w:val="00AD48AF"/>
    <w:rsid w:val="00AD6093"/>
    <w:rsid w:val="00AD6273"/>
    <w:rsid w:val="00AE13E4"/>
    <w:rsid w:val="00AE1BCC"/>
    <w:rsid w:val="00AE41B0"/>
    <w:rsid w:val="00AE50B4"/>
    <w:rsid w:val="00AE6B12"/>
    <w:rsid w:val="00AE6FBD"/>
    <w:rsid w:val="00AE7B5D"/>
    <w:rsid w:val="00AF03C6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3B3"/>
    <w:rsid w:val="00B11A50"/>
    <w:rsid w:val="00B125AB"/>
    <w:rsid w:val="00B131CC"/>
    <w:rsid w:val="00B133B3"/>
    <w:rsid w:val="00B13C8A"/>
    <w:rsid w:val="00B13F48"/>
    <w:rsid w:val="00B14C3E"/>
    <w:rsid w:val="00B15F70"/>
    <w:rsid w:val="00B1635E"/>
    <w:rsid w:val="00B16E26"/>
    <w:rsid w:val="00B17C5B"/>
    <w:rsid w:val="00B208FC"/>
    <w:rsid w:val="00B21CC7"/>
    <w:rsid w:val="00B21F34"/>
    <w:rsid w:val="00B22605"/>
    <w:rsid w:val="00B22D6F"/>
    <w:rsid w:val="00B23573"/>
    <w:rsid w:val="00B2503A"/>
    <w:rsid w:val="00B27851"/>
    <w:rsid w:val="00B27945"/>
    <w:rsid w:val="00B27E0D"/>
    <w:rsid w:val="00B3036E"/>
    <w:rsid w:val="00B306AE"/>
    <w:rsid w:val="00B3210A"/>
    <w:rsid w:val="00B331C6"/>
    <w:rsid w:val="00B332C4"/>
    <w:rsid w:val="00B3563F"/>
    <w:rsid w:val="00B35AE4"/>
    <w:rsid w:val="00B36093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669C"/>
    <w:rsid w:val="00B50053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4DF1"/>
    <w:rsid w:val="00B65C2E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37E7"/>
    <w:rsid w:val="00B94FEF"/>
    <w:rsid w:val="00B9565E"/>
    <w:rsid w:val="00B96CF4"/>
    <w:rsid w:val="00B97115"/>
    <w:rsid w:val="00BA09C2"/>
    <w:rsid w:val="00BA11EF"/>
    <w:rsid w:val="00BA2703"/>
    <w:rsid w:val="00BA56B9"/>
    <w:rsid w:val="00BA5F81"/>
    <w:rsid w:val="00BA6BF6"/>
    <w:rsid w:val="00BB2931"/>
    <w:rsid w:val="00BB3001"/>
    <w:rsid w:val="00BB3338"/>
    <w:rsid w:val="00BB3DFB"/>
    <w:rsid w:val="00BB47E7"/>
    <w:rsid w:val="00BB4BEA"/>
    <w:rsid w:val="00BB5283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14C"/>
    <w:rsid w:val="00BE5921"/>
    <w:rsid w:val="00BE673B"/>
    <w:rsid w:val="00BE72B1"/>
    <w:rsid w:val="00BF03DD"/>
    <w:rsid w:val="00BF04B5"/>
    <w:rsid w:val="00BF062C"/>
    <w:rsid w:val="00BF0CEE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AF3"/>
    <w:rsid w:val="00C13E81"/>
    <w:rsid w:val="00C13EC8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49A"/>
    <w:rsid w:val="00C306BF"/>
    <w:rsid w:val="00C30764"/>
    <w:rsid w:val="00C308B9"/>
    <w:rsid w:val="00C30900"/>
    <w:rsid w:val="00C310D4"/>
    <w:rsid w:val="00C35578"/>
    <w:rsid w:val="00C356B6"/>
    <w:rsid w:val="00C3599D"/>
    <w:rsid w:val="00C35B7D"/>
    <w:rsid w:val="00C410A2"/>
    <w:rsid w:val="00C44D76"/>
    <w:rsid w:val="00C4607E"/>
    <w:rsid w:val="00C46573"/>
    <w:rsid w:val="00C46821"/>
    <w:rsid w:val="00C46ECD"/>
    <w:rsid w:val="00C47C64"/>
    <w:rsid w:val="00C50AE2"/>
    <w:rsid w:val="00C50CFE"/>
    <w:rsid w:val="00C52B65"/>
    <w:rsid w:val="00C54419"/>
    <w:rsid w:val="00C54653"/>
    <w:rsid w:val="00C56360"/>
    <w:rsid w:val="00C5643E"/>
    <w:rsid w:val="00C61375"/>
    <w:rsid w:val="00C613AE"/>
    <w:rsid w:val="00C6278B"/>
    <w:rsid w:val="00C63E19"/>
    <w:rsid w:val="00C64317"/>
    <w:rsid w:val="00C658C0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4E75"/>
    <w:rsid w:val="00C9513C"/>
    <w:rsid w:val="00C956F0"/>
    <w:rsid w:val="00C95B5F"/>
    <w:rsid w:val="00C95BCB"/>
    <w:rsid w:val="00C96947"/>
    <w:rsid w:val="00C96BE9"/>
    <w:rsid w:val="00C96D95"/>
    <w:rsid w:val="00CA14FA"/>
    <w:rsid w:val="00CA15B9"/>
    <w:rsid w:val="00CA1923"/>
    <w:rsid w:val="00CA2F31"/>
    <w:rsid w:val="00CA42C1"/>
    <w:rsid w:val="00CA46DF"/>
    <w:rsid w:val="00CA4C75"/>
    <w:rsid w:val="00CB3661"/>
    <w:rsid w:val="00CB41F7"/>
    <w:rsid w:val="00CB57FA"/>
    <w:rsid w:val="00CB67FC"/>
    <w:rsid w:val="00CB7C2B"/>
    <w:rsid w:val="00CB7EE3"/>
    <w:rsid w:val="00CC0205"/>
    <w:rsid w:val="00CC0470"/>
    <w:rsid w:val="00CC0DCB"/>
    <w:rsid w:val="00CC0E4D"/>
    <w:rsid w:val="00CC3342"/>
    <w:rsid w:val="00CC3E6C"/>
    <w:rsid w:val="00CC6250"/>
    <w:rsid w:val="00CD027F"/>
    <w:rsid w:val="00CD0F46"/>
    <w:rsid w:val="00CD15A3"/>
    <w:rsid w:val="00CD29A5"/>
    <w:rsid w:val="00CD45A5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588A"/>
    <w:rsid w:val="00CF61BF"/>
    <w:rsid w:val="00CF7811"/>
    <w:rsid w:val="00CF786C"/>
    <w:rsid w:val="00D00892"/>
    <w:rsid w:val="00D017AB"/>
    <w:rsid w:val="00D01913"/>
    <w:rsid w:val="00D02559"/>
    <w:rsid w:val="00D02FFB"/>
    <w:rsid w:val="00D031B5"/>
    <w:rsid w:val="00D05A93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23B"/>
    <w:rsid w:val="00D524B8"/>
    <w:rsid w:val="00D5492D"/>
    <w:rsid w:val="00D5537B"/>
    <w:rsid w:val="00D55D89"/>
    <w:rsid w:val="00D55DEA"/>
    <w:rsid w:val="00D56EC8"/>
    <w:rsid w:val="00D572D6"/>
    <w:rsid w:val="00D61BF5"/>
    <w:rsid w:val="00D62814"/>
    <w:rsid w:val="00D62DB8"/>
    <w:rsid w:val="00D63A00"/>
    <w:rsid w:val="00D6486E"/>
    <w:rsid w:val="00D65628"/>
    <w:rsid w:val="00D65A77"/>
    <w:rsid w:val="00D65FEB"/>
    <w:rsid w:val="00D6631F"/>
    <w:rsid w:val="00D66F2F"/>
    <w:rsid w:val="00D702CD"/>
    <w:rsid w:val="00D70542"/>
    <w:rsid w:val="00D70724"/>
    <w:rsid w:val="00D70B82"/>
    <w:rsid w:val="00D70C56"/>
    <w:rsid w:val="00D71071"/>
    <w:rsid w:val="00D7181A"/>
    <w:rsid w:val="00D73068"/>
    <w:rsid w:val="00D7507A"/>
    <w:rsid w:val="00D7569E"/>
    <w:rsid w:val="00D76EFC"/>
    <w:rsid w:val="00D80497"/>
    <w:rsid w:val="00D80A37"/>
    <w:rsid w:val="00D81F78"/>
    <w:rsid w:val="00D82E88"/>
    <w:rsid w:val="00D84F12"/>
    <w:rsid w:val="00D8501E"/>
    <w:rsid w:val="00D856A0"/>
    <w:rsid w:val="00D861B9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23AE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2A33"/>
    <w:rsid w:val="00DD3494"/>
    <w:rsid w:val="00DD37A2"/>
    <w:rsid w:val="00DD3FC4"/>
    <w:rsid w:val="00DD6376"/>
    <w:rsid w:val="00DD6667"/>
    <w:rsid w:val="00DD67D2"/>
    <w:rsid w:val="00DD6B16"/>
    <w:rsid w:val="00DE1480"/>
    <w:rsid w:val="00DE25E2"/>
    <w:rsid w:val="00DE2D45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BB5"/>
    <w:rsid w:val="00DF6E70"/>
    <w:rsid w:val="00DF70DD"/>
    <w:rsid w:val="00DF7747"/>
    <w:rsid w:val="00E011B9"/>
    <w:rsid w:val="00E01B57"/>
    <w:rsid w:val="00E01F81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6521"/>
    <w:rsid w:val="00E170F0"/>
    <w:rsid w:val="00E1744E"/>
    <w:rsid w:val="00E1747D"/>
    <w:rsid w:val="00E21CC8"/>
    <w:rsid w:val="00E21D2C"/>
    <w:rsid w:val="00E223F2"/>
    <w:rsid w:val="00E22833"/>
    <w:rsid w:val="00E24994"/>
    <w:rsid w:val="00E24EDB"/>
    <w:rsid w:val="00E25583"/>
    <w:rsid w:val="00E255A6"/>
    <w:rsid w:val="00E256D0"/>
    <w:rsid w:val="00E2761B"/>
    <w:rsid w:val="00E27878"/>
    <w:rsid w:val="00E30B48"/>
    <w:rsid w:val="00E33B92"/>
    <w:rsid w:val="00E346D2"/>
    <w:rsid w:val="00E34F20"/>
    <w:rsid w:val="00E35EA8"/>
    <w:rsid w:val="00E3765D"/>
    <w:rsid w:val="00E419FC"/>
    <w:rsid w:val="00E4427C"/>
    <w:rsid w:val="00E45531"/>
    <w:rsid w:val="00E45E3A"/>
    <w:rsid w:val="00E476B8"/>
    <w:rsid w:val="00E47F65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654A7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24A"/>
    <w:rsid w:val="00E86636"/>
    <w:rsid w:val="00E86BDF"/>
    <w:rsid w:val="00E87B0A"/>
    <w:rsid w:val="00E87B86"/>
    <w:rsid w:val="00E87D23"/>
    <w:rsid w:val="00E87F15"/>
    <w:rsid w:val="00E90F11"/>
    <w:rsid w:val="00E91FEE"/>
    <w:rsid w:val="00E93419"/>
    <w:rsid w:val="00E942C9"/>
    <w:rsid w:val="00E94924"/>
    <w:rsid w:val="00E95B6D"/>
    <w:rsid w:val="00E9604C"/>
    <w:rsid w:val="00E96140"/>
    <w:rsid w:val="00E966B3"/>
    <w:rsid w:val="00E97041"/>
    <w:rsid w:val="00E9723F"/>
    <w:rsid w:val="00E97FC2"/>
    <w:rsid w:val="00EA0C06"/>
    <w:rsid w:val="00EA1451"/>
    <w:rsid w:val="00EA14EE"/>
    <w:rsid w:val="00EA1544"/>
    <w:rsid w:val="00EA2781"/>
    <w:rsid w:val="00EA2AF0"/>
    <w:rsid w:val="00EA2B11"/>
    <w:rsid w:val="00EA71E4"/>
    <w:rsid w:val="00EB15E7"/>
    <w:rsid w:val="00EB1E9B"/>
    <w:rsid w:val="00EB37A3"/>
    <w:rsid w:val="00EB4031"/>
    <w:rsid w:val="00EB614C"/>
    <w:rsid w:val="00EB66F0"/>
    <w:rsid w:val="00EB6B88"/>
    <w:rsid w:val="00EC2FF6"/>
    <w:rsid w:val="00EC5D24"/>
    <w:rsid w:val="00EC6AB1"/>
    <w:rsid w:val="00EC6F24"/>
    <w:rsid w:val="00ED03A4"/>
    <w:rsid w:val="00ED04DE"/>
    <w:rsid w:val="00ED1044"/>
    <w:rsid w:val="00ED1E0C"/>
    <w:rsid w:val="00ED25EC"/>
    <w:rsid w:val="00ED2BE1"/>
    <w:rsid w:val="00ED2CD8"/>
    <w:rsid w:val="00ED3F63"/>
    <w:rsid w:val="00ED4385"/>
    <w:rsid w:val="00ED5D4D"/>
    <w:rsid w:val="00ED7845"/>
    <w:rsid w:val="00EE0733"/>
    <w:rsid w:val="00EE10A5"/>
    <w:rsid w:val="00EE10CC"/>
    <w:rsid w:val="00EE10E7"/>
    <w:rsid w:val="00EE12A8"/>
    <w:rsid w:val="00EE12EE"/>
    <w:rsid w:val="00EE22BF"/>
    <w:rsid w:val="00EE2D7E"/>
    <w:rsid w:val="00EE457D"/>
    <w:rsid w:val="00EE4BD4"/>
    <w:rsid w:val="00EE675D"/>
    <w:rsid w:val="00EE6A81"/>
    <w:rsid w:val="00EE7493"/>
    <w:rsid w:val="00EF026A"/>
    <w:rsid w:val="00EF0481"/>
    <w:rsid w:val="00EF1E30"/>
    <w:rsid w:val="00EF4EDF"/>
    <w:rsid w:val="00EF525B"/>
    <w:rsid w:val="00EF5722"/>
    <w:rsid w:val="00EF5BF4"/>
    <w:rsid w:val="00F0020E"/>
    <w:rsid w:val="00F00EB0"/>
    <w:rsid w:val="00F013EE"/>
    <w:rsid w:val="00F01D7B"/>
    <w:rsid w:val="00F02270"/>
    <w:rsid w:val="00F035FA"/>
    <w:rsid w:val="00F0446B"/>
    <w:rsid w:val="00F04669"/>
    <w:rsid w:val="00F0692D"/>
    <w:rsid w:val="00F07669"/>
    <w:rsid w:val="00F10317"/>
    <w:rsid w:val="00F104A4"/>
    <w:rsid w:val="00F11A01"/>
    <w:rsid w:val="00F12345"/>
    <w:rsid w:val="00F1440B"/>
    <w:rsid w:val="00F15CF6"/>
    <w:rsid w:val="00F170BB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43A"/>
    <w:rsid w:val="00F346AB"/>
    <w:rsid w:val="00F35588"/>
    <w:rsid w:val="00F35734"/>
    <w:rsid w:val="00F35995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39A2"/>
    <w:rsid w:val="00F544CE"/>
    <w:rsid w:val="00F54C99"/>
    <w:rsid w:val="00F550C3"/>
    <w:rsid w:val="00F56A2D"/>
    <w:rsid w:val="00F57D8B"/>
    <w:rsid w:val="00F57EC6"/>
    <w:rsid w:val="00F60177"/>
    <w:rsid w:val="00F60B2B"/>
    <w:rsid w:val="00F633B0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8EA"/>
    <w:rsid w:val="00F95CDC"/>
    <w:rsid w:val="00F95E65"/>
    <w:rsid w:val="00F97462"/>
    <w:rsid w:val="00F97763"/>
    <w:rsid w:val="00FA0840"/>
    <w:rsid w:val="00FA0B46"/>
    <w:rsid w:val="00FA0CF8"/>
    <w:rsid w:val="00FA5802"/>
    <w:rsid w:val="00FA709E"/>
    <w:rsid w:val="00FB0958"/>
    <w:rsid w:val="00FB371F"/>
    <w:rsid w:val="00FB3F02"/>
    <w:rsid w:val="00FB5F44"/>
    <w:rsid w:val="00FC0526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47A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34E9"/>
    <w:rsid w:val="00FF4ACF"/>
    <w:rsid w:val="00FF63CD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Table Web 1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56C58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3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B50053"/>
    <w:pPr>
      <w:shd w:val="clear" w:color="auto" w:fill="BFBFBF" w:themeFill="background1" w:themeFillShade="BF"/>
      <w:tabs>
        <w:tab w:val="right" w:leader="dot" w:pos="9060"/>
      </w:tabs>
      <w:spacing w:after="60" w:line="276" w:lineRule="auto"/>
      <w:jc w:val="left"/>
    </w:pPr>
    <w:rPr>
      <w:rFonts w:ascii="Times New Roman" w:hAnsi="Times New Roman"/>
      <w:b/>
      <w:bCs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9B626F"/>
    <w:pPr>
      <w:tabs>
        <w:tab w:val="left" w:pos="880"/>
        <w:tab w:val="right" w:leader="dot" w:pos="9060"/>
      </w:tabs>
      <w:spacing w:after="60" w:line="276" w:lineRule="auto"/>
      <w:ind w:left="284" w:hanging="261"/>
    </w:pPr>
    <w:rPr>
      <w:rFonts w:ascii="Times New Roman" w:hAnsi="Times New Roman"/>
      <w:bCs/>
      <w:noProof/>
    </w:r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5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5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6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7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10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11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3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4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4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5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6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7"/>
      </w:numPr>
    </w:pPr>
  </w:style>
  <w:style w:type="numbering" w:customStyle="1" w:styleId="tl2">
    <w:name w:val="Štýl2"/>
    <w:rsid w:val="00EE10A5"/>
    <w:pPr>
      <w:numPr>
        <w:numId w:val="18"/>
      </w:numPr>
    </w:pPr>
  </w:style>
  <w:style w:type="numbering" w:customStyle="1" w:styleId="tl3">
    <w:name w:val="Štýl3"/>
    <w:rsid w:val="00EE10A5"/>
    <w:pPr>
      <w:numPr>
        <w:numId w:val="19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21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22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7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7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8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8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8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9"/>
      </w:numPr>
    </w:pPr>
  </w:style>
  <w:style w:type="numbering" w:customStyle="1" w:styleId="tl7">
    <w:name w:val="Štýl7"/>
    <w:rsid w:val="000C5FFC"/>
    <w:pPr>
      <w:numPr>
        <w:numId w:val="30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31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32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33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35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34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35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35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6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6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6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7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8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9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40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41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43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42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99"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44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45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uiPriority w:val="99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6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7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8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9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50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51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52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53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54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55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6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7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8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9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60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60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60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60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rFonts w:ascii="Times New Roman" w:eastAsia="Times New Roman" w:hAnsi="Times New Roman"/>
      <w:b/>
      <w:bCs/>
      <w:sz w:val="24"/>
      <w:szCs w:val="24"/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9"/>
      </w:numPr>
    </w:pPr>
  </w:style>
  <w:style w:type="numbering" w:customStyle="1" w:styleId="tl41">
    <w:name w:val="Štýl41"/>
    <w:rsid w:val="00A93D32"/>
    <w:pPr>
      <w:numPr>
        <w:numId w:val="79"/>
      </w:numPr>
    </w:pPr>
  </w:style>
  <w:style w:type="numbering" w:customStyle="1" w:styleId="tl21">
    <w:name w:val="Štýl21"/>
    <w:rsid w:val="00A93D32"/>
    <w:pPr>
      <w:numPr>
        <w:numId w:val="77"/>
      </w:numPr>
    </w:pPr>
  </w:style>
  <w:style w:type="numbering" w:customStyle="1" w:styleId="tl11">
    <w:name w:val="Štýl11"/>
    <w:rsid w:val="00A93D32"/>
    <w:pPr>
      <w:numPr>
        <w:numId w:val="76"/>
      </w:numPr>
    </w:pPr>
  </w:style>
  <w:style w:type="numbering" w:customStyle="1" w:styleId="tl51">
    <w:name w:val="Štýl51"/>
    <w:rsid w:val="00A93D32"/>
    <w:pPr>
      <w:numPr>
        <w:numId w:val="80"/>
      </w:numPr>
    </w:pPr>
  </w:style>
  <w:style w:type="numbering" w:customStyle="1" w:styleId="tl31">
    <w:name w:val="Štýl31"/>
    <w:rsid w:val="00A93D32"/>
    <w:pPr>
      <w:numPr>
        <w:numId w:val="78"/>
      </w:numPr>
    </w:pPr>
  </w:style>
  <w:style w:type="numbering" w:customStyle="1" w:styleId="tl71">
    <w:name w:val="Štýl71"/>
    <w:rsid w:val="00A93D32"/>
    <w:pPr>
      <w:numPr>
        <w:numId w:val="10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20"/>
      </w:numPr>
    </w:pPr>
  </w:style>
  <w:style w:type="numbering" w:customStyle="1" w:styleId="HBListNumbers1">
    <w:name w:val="HB List Numbers1"/>
    <w:uiPriority w:val="99"/>
    <w:rsid w:val="00A93D32"/>
    <w:pPr>
      <w:numPr>
        <w:numId w:val="31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B2B8-8E29-4C54-A319-3530654B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2636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2021-01-15T15:35:00Z</dcterms:created>
  <dcterms:modified xsi:type="dcterms:W3CDTF">2021-01-19T14:55:00Z</dcterms:modified>
</cp:coreProperties>
</file>