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0E" w:rsidRDefault="008E700E" w:rsidP="00724C0F">
      <w:pPr>
        <w:rPr>
          <w:rFonts w:ascii="Times New Roman" w:hAnsi="Times New Roman"/>
          <w:b/>
          <w:sz w:val="22"/>
          <w:szCs w:val="22"/>
          <w:highlight w:val="yellow"/>
        </w:rPr>
      </w:pPr>
      <w:bookmarkStart w:id="0" w:name="_Hlk22810985"/>
    </w:p>
    <w:bookmarkEnd w:id="0"/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C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Pr="002518F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CC4E28">
        <w:rPr>
          <w:rFonts w:ascii="Times New Roman" w:eastAsia="Arial" w:hAnsi="Times New Roman"/>
          <w:b/>
          <w:color w:val="000000"/>
          <w:sz w:val="28"/>
          <w:szCs w:val="28"/>
          <w:shd w:val="clear" w:color="auto" w:fill="95B3D7" w:themeFill="accent1" w:themeFillTint="99"/>
        </w:rPr>
        <w:t>Čestné vyhlásenie týkajúce sa konfliktu záujmov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            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Predmet  zákazky:   </w:t>
      </w:r>
    </w:p>
    <w:p w:rsidR="00CB67FC" w:rsidRPr="00597F09" w:rsidRDefault="00CB67FC" w:rsidP="00B07204">
      <w:pPr>
        <w:rPr>
          <w:rFonts w:ascii="Times New Roman" w:eastAsia="Arial" w:hAnsi="Times New Roman"/>
          <w:b/>
          <w:i/>
          <w:sz w:val="24"/>
        </w:rPr>
      </w:pPr>
    </w:p>
    <w:p w:rsidR="00B07204" w:rsidRDefault="00CB67FC" w:rsidP="00B07204">
      <w:pPr>
        <w:rPr>
          <w:rFonts w:ascii="Times New Roman" w:eastAsia="Arial" w:hAnsi="Times New Roman"/>
          <w:b/>
          <w:i/>
          <w:sz w:val="24"/>
        </w:rPr>
      </w:pPr>
      <w:r w:rsidRPr="00CB67FC">
        <w:rPr>
          <w:rFonts w:ascii="Times New Roman" w:eastAsia="Arial" w:hAnsi="Times New Roman"/>
          <w:b/>
          <w:i/>
          <w:sz w:val="24"/>
        </w:rPr>
        <w:t>,,</w:t>
      </w:r>
      <w:r w:rsidR="0071722F" w:rsidRPr="0071722F">
        <w:rPr>
          <w:rFonts w:ascii="Times New Roman" w:eastAsia="Arial" w:hAnsi="Times New Roman"/>
          <w:b/>
          <w:i/>
          <w:sz w:val="24"/>
        </w:rPr>
        <w:t xml:space="preserve">  </w:t>
      </w:r>
      <w:proofErr w:type="spellStart"/>
      <w:r w:rsidR="0071722F" w:rsidRPr="0071722F">
        <w:rPr>
          <w:rFonts w:ascii="Times New Roman" w:eastAsia="Arial" w:hAnsi="Times New Roman"/>
          <w:b/>
          <w:i/>
          <w:sz w:val="24"/>
        </w:rPr>
        <w:t>Sonograf</w:t>
      </w:r>
      <w:proofErr w:type="spellEnd"/>
      <w:r w:rsidR="0071722F" w:rsidRPr="0071722F">
        <w:rPr>
          <w:rFonts w:ascii="Times New Roman" w:eastAsia="Arial" w:hAnsi="Times New Roman"/>
          <w:b/>
          <w:i/>
          <w:sz w:val="24"/>
        </w:rPr>
        <w:t xml:space="preserve">  pre oddelenie OAIM, Urgentný príjem, Novorodenecké oddelenie, Pediatrická ortopédia</w:t>
      </w:r>
      <w:r w:rsidRPr="00CB67FC">
        <w:rPr>
          <w:rFonts w:ascii="Times New Roman" w:eastAsia="Arial" w:hAnsi="Times New Roman"/>
          <w:b/>
          <w:i/>
          <w:sz w:val="24"/>
        </w:rPr>
        <w:t>.“</w:t>
      </w:r>
    </w:p>
    <w:p w:rsidR="00CB67FC" w:rsidRPr="00597F09" w:rsidRDefault="00CB67FC" w:rsidP="00B07204">
      <w:pPr>
        <w:rPr>
          <w:rFonts w:ascii="Times New Roman" w:eastAsia="Arial" w:hAnsi="Times New Roman"/>
          <w:b/>
          <w:i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>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Vestník VVO......................................................................................................................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 Názov uchádzača:.      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Zastúpený:......................................................................................................................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                                               </w:t>
      </w:r>
      <w:r w:rsidRPr="00597F09">
        <w:rPr>
          <w:rFonts w:ascii="Times New Roman" w:eastAsia="Arial" w:hAnsi="Times New Roman"/>
          <w:b/>
          <w:color w:val="000000"/>
          <w:sz w:val="24"/>
        </w:rPr>
        <w:t>čestne vyhlasujem, že</w:t>
      </w: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 súvislosti s uvedeným postupom zadávania zákazky: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som nevyvíjal a nebudem vyvíjať voči žiadnej osobe na strane verejného obstarávateľa, ktorá je alebo by mohla byť zainteresovaná v zmysle ustanovení §23 ods. 3 zákona č. 343/2015 Z. z. o verejnom obstarávaní a o zmene a doplnení niektorých zákonov v platnom znení akékoľvek aktivity, ktoré by mohli viesť k zvýhodneniu nášho postavenia v súťaži,</w:t>
      </w: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som neposkytol a neposkytnem akejkoľvek čo i len </w:t>
      </w:r>
      <w:proofErr w:type="spellStart"/>
      <w:r w:rsidRPr="00597F09">
        <w:rPr>
          <w:rFonts w:ascii="Times New Roman" w:eastAsia="Arial" w:hAnsi="Times New Roman"/>
          <w:color w:val="000000"/>
          <w:sz w:val="24"/>
        </w:rPr>
        <w:t>potencionálne</w:t>
      </w:r>
      <w:proofErr w:type="spellEnd"/>
      <w:r w:rsidRPr="00597F09">
        <w:rPr>
          <w:rFonts w:ascii="Times New Roman" w:eastAsia="Arial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</w:t>
      </w: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budem neodkladne informovať verejného obstarávateľa o každej situácií , ktorá je považovaná za konflikt záujmov alebo ktorá by mohla viesť ku konfliktu záujmov kedykoľvek, v priebehu procesu verejného obstarávania,</w:t>
      </w:r>
    </w:p>
    <w:p w:rsidR="00B07204" w:rsidRPr="00597F09" w:rsidRDefault="00B07204" w:rsidP="00A45D59">
      <w:pPr>
        <w:numPr>
          <w:ilvl w:val="0"/>
          <w:numId w:val="69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poskytnem verejnému obstarávateľovi v postupe tohto verejného obstarávania presné, pravdivé a úplné informácie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>V ........................................, dňa.....................................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podpis         </w:t>
      </w:r>
    </w:p>
    <w:sectPr w:rsidR="00B07204" w:rsidRPr="00597F09" w:rsidSect="00CC0205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2E" w:rsidRDefault="00105E2E" w:rsidP="00241FD2">
      <w:r>
        <w:separator/>
      </w:r>
    </w:p>
  </w:endnote>
  <w:endnote w:type="continuationSeparator" w:id="0">
    <w:p w:rsidR="00105E2E" w:rsidRDefault="00105E2E" w:rsidP="00241FD2">
      <w:r>
        <w:continuationSeparator/>
      </w:r>
    </w:p>
  </w:endnote>
  <w:endnote w:type="continuationNotice" w:id="1">
    <w:p w:rsidR="00105E2E" w:rsidRDefault="00105E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charset w:val="EE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F" w:rsidRDefault="009B626F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>Súťažné podklady, ,,</w:t>
    </w:r>
    <w:r w:rsidRPr="00B772C9">
      <w:t xml:space="preserve"> </w:t>
    </w:r>
    <w:proofErr w:type="spellStart"/>
    <w:r w:rsidRPr="0071722F">
      <w:rPr>
        <w:rFonts w:ascii="Times New Roman" w:eastAsia="Calibri" w:hAnsi="Times New Roman"/>
        <w:bCs/>
        <w:sz w:val="22"/>
      </w:rPr>
      <w:t>Sonograf</w:t>
    </w:r>
    <w:proofErr w:type="spellEnd"/>
    <w:r w:rsidRPr="0071722F">
      <w:rPr>
        <w:rFonts w:ascii="Times New Roman" w:eastAsia="Calibri" w:hAnsi="Times New Roman"/>
        <w:bCs/>
        <w:sz w:val="22"/>
      </w:rPr>
      <w:t xml:space="preserve">  pre oddelenie OAIM, Urgentný príjem, Novorodenecké oddelenie, Pediatrická ortopédia.“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55440C" w:rsidRPr="0055440C">
      <w:fldChar w:fldCharType="begin"/>
    </w:r>
    <w:r>
      <w:instrText xml:space="preserve"> PAGE   \* MERGEFORMAT </w:instrText>
    </w:r>
    <w:r w:rsidR="0055440C" w:rsidRPr="0055440C">
      <w:fldChar w:fldCharType="separate"/>
    </w:r>
    <w:r w:rsidR="00E07151">
      <w:rPr>
        <w:noProof/>
      </w:rPr>
      <w:t>2</w:t>
    </w:r>
    <w:r w:rsidR="0055440C">
      <w:rPr>
        <w:rFonts w:asciiTheme="majorHAnsi" w:hAnsiTheme="majorHAnsi"/>
        <w:noProof/>
      </w:rPr>
      <w:fldChar w:fldCharType="end"/>
    </w:r>
  </w:p>
  <w:p w:rsidR="009B626F" w:rsidRDefault="009B626F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F" w:rsidRDefault="009B626F">
    <w:pPr>
      <w:pStyle w:val="Pta"/>
      <w:jc w:val="right"/>
    </w:pPr>
    <w:r>
      <w:rPr>
        <w:color w:val="4F81BD" w:themeColor="accent1"/>
        <w:szCs w:val="20"/>
      </w:rPr>
      <w:t xml:space="preserve">str. </w:t>
    </w:r>
    <w:r w:rsidR="0055440C">
      <w:rPr>
        <w:color w:val="4F81BD" w:themeColor="accent1"/>
        <w:szCs w:val="20"/>
      </w:rPr>
      <w:fldChar w:fldCharType="begin"/>
    </w:r>
    <w:r>
      <w:rPr>
        <w:color w:val="4F81BD" w:themeColor="accent1"/>
        <w:szCs w:val="20"/>
      </w:rPr>
      <w:instrText>STRÁNKA  \* arabčina</w:instrText>
    </w:r>
    <w:r w:rsidR="0055440C">
      <w:rPr>
        <w:color w:val="4F81BD" w:themeColor="accent1"/>
        <w:szCs w:val="20"/>
      </w:rPr>
      <w:fldChar w:fldCharType="separate"/>
    </w:r>
    <w:r>
      <w:rPr>
        <w:color w:val="4F81BD" w:themeColor="accent1"/>
        <w:szCs w:val="20"/>
      </w:rPr>
      <w:t>1</w:t>
    </w:r>
    <w:r w:rsidR="0055440C">
      <w:rPr>
        <w:color w:val="4F81BD" w:themeColor="accent1"/>
        <w:szCs w:val="20"/>
      </w:rPr>
      <w:fldChar w:fldCharType="end"/>
    </w:r>
  </w:p>
  <w:p w:rsidR="009B626F" w:rsidRDefault="009B626F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proofErr w:type="spellStart"/>
    <w:r w:rsidRPr="0071722F">
      <w:rPr>
        <w:rFonts w:ascii="Times New Roman" w:eastAsia="Calibri" w:hAnsi="Times New Roman"/>
        <w:bCs/>
        <w:sz w:val="22"/>
      </w:rPr>
      <w:t>Sonograf</w:t>
    </w:r>
    <w:proofErr w:type="spellEnd"/>
    <w:r w:rsidRPr="0071722F">
      <w:rPr>
        <w:rFonts w:ascii="Times New Roman" w:eastAsia="Calibri" w:hAnsi="Times New Roman"/>
        <w:bCs/>
        <w:sz w:val="22"/>
      </w:rPr>
      <w:t xml:space="preserve">  pre oddelenie OAIM, Urgentný príjem, Novorodenecké oddelenie, Pediatrická ortopédia.“</w:t>
    </w:r>
    <w:r>
      <w:rPr>
        <w:rFonts w:asciiTheme="majorHAnsi" w:hAnsiTheme="majorHAnsi"/>
      </w:rPr>
      <w:ptab w:relativeTo="margin" w:alignment="right" w:leader="none"/>
    </w:r>
  </w:p>
  <w:p w:rsidR="009B626F" w:rsidRDefault="009B626F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Strana </w:t>
    </w:r>
    <w:r w:rsidR="0055440C" w:rsidRPr="0055440C">
      <w:fldChar w:fldCharType="begin"/>
    </w:r>
    <w:r>
      <w:instrText xml:space="preserve"> PAGE   \* MERGEFORMAT </w:instrText>
    </w:r>
    <w:r w:rsidR="0055440C" w:rsidRPr="0055440C">
      <w:fldChar w:fldCharType="separate"/>
    </w:r>
    <w:r w:rsidR="00E07151">
      <w:rPr>
        <w:noProof/>
      </w:rPr>
      <w:t>1</w:t>
    </w:r>
    <w:r w:rsidR="0055440C">
      <w:rPr>
        <w:rFonts w:asciiTheme="majorHAnsi" w:hAnsiTheme="majorHAnsi"/>
        <w:noProof/>
      </w:rPr>
      <w:fldChar w:fldCharType="end"/>
    </w:r>
  </w:p>
  <w:p w:rsidR="009B626F" w:rsidRPr="00CC0205" w:rsidRDefault="009B626F" w:rsidP="00CC02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2E" w:rsidRDefault="00105E2E" w:rsidP="00241FD2">
      <w:r>
        <w:separator/>
      </w:r>
    </w:p>
  </w:footnote>
  <w:footnote w:type="continuationSeparator" w:id="0">
    <w:p w:rsidR="00105E2E" w:rsidRDefault="00105E2E" w:rsidP="00241FD2">
      <w:r>
        <w:continuationSeparator/>
      </w:r>
    </w:p>
  </w:footnote>
  <w:footnote w:type="continuationNotice" w:id="1">
    <w:p w:rsidR="00105E2E" w:rsidRDefault="00105E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F" w:rsidRDefault="009B626F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B626F" w:rsidRDefault="009B626F">
    <w:pPr>
      <w:pStyle w:val="Hlavika"/>
    </w:pPr>
  </w:p>
  <w:p w:rsidR="009B626F" w:rsidRPr="00BD6825" w:rsidRDefault="009B626F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4D929B7"/>
    <w:multiLevelType w:val="multilevel"/>
    <w:tmpl w:val="1E6A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6">
    <w:nsid w:val="0F9E64E1"/>
    <w:multiLevelType w:val="multilevel"/>
    <w:tmpl w:val="D1DE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>
    <w:nsid w:val="21696284"/>
    <w:multiLevelType w:val="hybridMultilevel"/>
    <w:tmpl w:val="E882739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9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3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D9C038A"/>
    <w:multiLevelType w:val="multilevel"/>
    <w:tmpl w:val="D5D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5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63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EC69E3"/>
    <w:multiLevelType w:val="multilevel"/>
    <w:tmpl w:val="D3AE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0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>
    <w:nsid w:val="5BF91AF4"/>
    <w:multiLevelType w:val="multilevel"/>
    <w:tmpl w:val="655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3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9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2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>
    <w:nsid w:val="6A5A5773"/>
    <w:multiLevelType w:val="multilevel"/>
    <w:tmpl w:val="21783E0C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9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1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3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5">
    <w:nsid w:val="737A5F45"/>
    <w:multiLevelType w:val="multilevel"/>
    <w:tmpl w:val="2E3A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7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764035AA"/>
    <w:multiLevelType w:val="multilevel"/>
    <w:tmpl w:val="CF4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10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>
    <w:nsid w:val="79B5745F"/>
    <w:multiLevelType w:val="multilevel"/>
    <w:tmpl w:val="501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93"/>
  </w:num>
  <w:num w:numId="2">
    <w:abstractNumId w:val="77"/>
  </w:num>
  <w:num w:numId="3">
    <w:abstractNumId w:val="39"/>
  </w:num>
  <w:num w:numId="4">
    <w:abstractNumId w:val="35"/>
  </w:num>
  <w:num w:numId="5">
    <w:abstractNumId w:val="79"/>
  </w:num>
  <w:num w:numId="6">
    <w:abstractNumId w:val="98"/>
  </w:num>
  <w:num w:numId="7">
    <w:abstractNumId w:val="92"/>
  </w:num>
  <w:num w:numId="8">
    <w:abstractNumId w:val="94"/>
  </w:num>
  <w:num w:numId="9">
    <w:abstractNumId w:val="49"/>
  </w:num>
  <w:num w:numId="10">
    <w:abstractNumId w:val="56"/>
  </w:num>
  <w:num w:numId="11">
    <w:abstractNumId w:val="106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5"/>
  </w:num>
  <w:num w:numId="14">
    <w:abstractNumId w:val="78"/>
  </w:num>
  <w:num w:numId="15">
    <w:abstractNumId w:val="38"/>
  </w:num>
  <w:num w:numId="16">
    <w:abstractNumId w:val="88"/>
  </w:num>
  <w:num w:numId="17">
    <w:abstractNumId w:val="97"/>
  </w:num>
  <w:num w:numId="18">
    <w:abstractNumId w:val="76"/>
  </w:num>
  <w:num w:numId="19">
    <w:abstractNumId w:val="81"/>
  </w:num>
  <w:num w:numId="20">
    <w:abstractNumId w:val="73"/>
  </w:num>
  <w:num w:numId="21">
    <w:abstractNumId w:val="24"/>
  </w:num>
  <w:num w:numId="22">
    <w:abstractNumId w:val="1"/>
  </w:num>
  <w:num w:numId="23">
    <w:abstractNumId w:val="71"/>
  </w:num>
  <w:num w:numId="24">
    <w:abstractNumId w:val="20"/>
  </w:num>
  <w:num w:numId="25">
    <w:abstractNumId w:val="87"/>
  </w:num>
  <w:num w:numId="26">
    <w:abstractNumId w:val="23"/>
  </w:num>
  <w:num w:numId="27">
    <w:abstractNumId w:val="50"/>
  </w:num>
  <w:num w:numId="28">
    <w:abstractNumId w:val="29"/>
  </w:num>
  <w:num w:numId="29">
    <w:abstractNumId w:val="10"/>
  </w:num>
  <w:num w:numId="30">
    <w:abstractNumId w:val="109"/>
  </w:num>
  <w:num w:numId="31">
    <w:abstractNumId w:val="4"/>
  </w:num>
  <w:num w:numId="32">
    <w:abstractNumId w:val="0"/>
  </w:num>
  <w:num w:numId="33">
    <w:abstractNumId w:val="102"/>
  </w:num>
  <w:num w:numId="34">
    <w:abstractNumId w:val="69"/>
  </w:num>
  <w:num w:numId="35">
    <w:abstractNumId w:val="22"/>
  </w:num>
  <w:num w:numId="36">
    <w:abstractNumId w:val="28"/>
  </w:num>
  <w:num w:numId="37">
    <w:abstractNumId w:val="110"/>
  </w:num>
  <w:num w:numId="38">
    <w:abstractNumId w:val="31"/>
  </w:num>
  <w:num w:numId="39">
    <w:abstractNumId w:val="99"/>
  </w:num>
  <w:num w:numId="40">
    <w:abstractNumId w:val="51"/>
  </w:num>
  <w:num w:numId="41">
    <w:abstractNumId w:val="43"/>
  </w:num>
  <w:num w:numId="42">
    <w:abstractNumId w:val="91"/>
  </w:num>
  <w:num w:numId="43">
    <w:abstractNumId w:val="104"/>
  </w:num>
  <w:num w:numId="44">
    <w:abstractNumId w:val="5"/>
  </w:num>
  <w:num w:numId="45">
    <w:abstractNumId w:val="3"/>
  </w:num>
  <w:num w:numId="46">
    <w:abstractNumId w:val="42"/>
  </w:num>
  <w:num w:numId="47">
    <w:abstractNumId w:val="113"/>
  </w:num>
  <w:num w:numId="48">
    <w:abstractNumId w:val="8"/>
  </w:num>
  <w:num w:numId="49">
    <w:abstractNumId w:val="54"/>
  </w:num>
  <w:num w:numId="50">
    <w:abstractNumId w:val="18"/>
  </w:num>
  <w:num w:numId="51">
    <w:abstractNumId w:val="21"/>
  </w:num>
  <w:num w:numId="52">
    <w:abstractNumId w:val="55"/>
  </w:num>
  <w:num w:numId="53">
    <w:abstractNumId w:val="59"/>
  </w:num>
  <w:num w:numId="54">
    <w:abstractNumId w:val="107"/>
  </w:num>
  <w:num w:numId="55">
    <w:abstractNumId w:val="82"/>
  </w:num>
  <w:num w:numId="56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</w:num>
  <w:num w:numId="58">
    <w:abstractNumId w:val="47"/>
  </w:num>
  <w:num w:numId="59">
    <w:abstractNumId w:val="62"/>
  </w:num>
  <w:num w:numId="60">
    <w:abstractNumId w:val="68"/>
  </w:num>
  <w:num w:numId="61">
    <w:abstractNumId w:val="53"/>
  </w:num>
  <w:num w:numId="62">
    <w:abstractNumId w:val="15"/>
  </w:num>
  <w:num w:numId="63">
    <w:abstractNumId w:val="67"/>
  </w:num>
  <w:num w:numId="64">
    <w:abstractNumId w:val="93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27"/>
  </w:num>
  <w:num w:numId="67">
    <w:abstractNumId w:val="83"/>
  </w:num>
  <w:num w:numId="68">
    <w:abstractNumId w:val="63"/>
  </w:num>
  <w:num w:numId="69">
    <w:abstractNumId w:val="61"/>
  </w:num>
  <w:num w:numId="70">
    <w:abstractNumId w:val="6"/>
  </w:num>
  <w:num w:numId="71">
    <w:abstractNumId w:val="40"/>
  </w:num>
  <w:num w:numId="72">
    <w:abstractNumId w:val="52"/>
  </w:num>
  <w:num w:numId="73">
    <w:abstractNumId w:val="26"/>
  </w:num>
  <w:num w:numId="74">
    <w:abstractNumId w:val="25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"/>
  </w:num>
  <w:num w:numId="77">
    <w:abstractNumId w:val="58"/>
  </w:num>
  <w:num w:numId="78">
    <w:abstractNumId w:val="100"/>
  </w:num>
  <w:num w:numId="79">
    <w:abstractNumId w:val="11"/>
  </w:num>
  <w:num w:numId="80">
    <w:abstractNumId w:val="70"/>
  </w:num>
  <w:num w:numId="81">
    <w:abstractNumId w:val="46"/>
  </w:num>
  <w:num w:numId="82">
    <w:abstractNumId w:val="17"/>
  </w:num>
  <w:num w:numId="83">
    <w:abstractNumId w:val="103"/>
  </w:num>
  <w:num w:numId="84">
    <w:abstractNumId w:val="57"/>
  </w:num>
  <w:num w:numId="85">
    <w:abstractNumId w:val="101"/>
  </w:num>
  <w:num w:numId="86">
    <w:abstractNumId w:val="12"/>
  </w:num>
  <w:num w:numId="87">
    <w:abstractNumId w:val="74"/>
  </w:num>
  <w:num w:numId="88">
    <w:abstractNumId w:val="7"/>
  </w:num>
  <w:num w:numId="89">
    <w:abstractNumId w:val="33"/>
  </w:num>
  <w:num w:numId="90">
    <w:abstractNumId w:val="96"/>
  </w:num>
  <w:num w:numId="91">
    <w:abstractNumId w:val="90"/>
  </w:num>
  <w:num w:numId="92">
    <w:abstractNumId w:val="13"/>
  </w:num>
  <w:num w:numId="93">
    <w:abstractNumId w:val="75"/>
  </w:num>
  <w:num w:numId="94">
    <w:abstractNumId w:val="64"/>
  </w:num>
  <w:num w:numId="95">
    <w:abstractNumId w:val="32"/>
  </w:num>
  <w:num w:numId="96">
    <w:abstractNumId w:val="72"/>
  </w:num>
  <w:num w:numId="97">
    <w:abstractNumId w:val="14"/>
  </w:num>
  <w:num w:numId="98">
    <w:abstractNumId w:val="89"/>
  </w:num>
  <w:num w:numId="99">
    <w:abstractNumId w:val="112"/>
  </w:num>
  <w:num w:numId="100">
    <w:abstractNumId w:val="86"/>
  </w:num>
  <w:num w:numId="101">
    <w:abstractNumId w:val="41"/>
  </w:num>
  <w:num w:numId="102">
    <w:abstractNumId w:val="66"/>
  </w:num>
  <w:num w:numId="103">
    <w:abstractNumId w:val="84"/>
  </w:num>
  <w:num w:numId="104">
    <w:abstractNumId w:val="37"/>
  </w:num>
  <w:num w:numId="105">
    <w:abstractNumId w:val="45"/>
  </w:num>
  <w:num w:numId="106">
    <w:abstractNumId w:val="2"/>
  </w:num>
  <w:num w:numId="107">
    <w:abstractNumId w:val="65"/>
  </w:num>
  <w:num w:numId="108">
    <w:abstractNumId w:val="105"/>
  </w:num>
  <w:num w:numId="109">
    <w:abstractNumId w:val="9"/>
  </w:num>
  <w:num w:numId="110">
    <w:abstractNumId w:val="108"/>
  </w:num>
  <w:num w:numId="111">
    <w:abstractNumId w:val="44"/>
  </w:num>
  <w:num w:numId="112">
    <w:abstractNumId w:val="16"/>
  </w:num>
  <w:num w:numId="113">
    <w:abstractNumId w:val="80"/>
  </w:num>
  <w:num w:numId="114">
    <w:abstractNumId w:val="111"/>
  </w:num>
  <w:num w:numId="1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6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079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0F13"/>
    <w:rsid w:val="00021117"/>
    <w:rsid w:val="00022ED0"/>
    <w:rsid w:val="000230DE"/>
    <w:rsid w:val="0002397A"/>
    <w:rsid w:val="0002398D"/>
    <w:rsid w:val="000244D3"/>
    <w:rsid w:val="0002462E"/>
    <w:rsid w:val="00024867"/>
    <w:rsid w:val="000255EC"/>
    <w:rsid w:val="000277A2"/>
    <w:rsid w:val="000307AA"/>
    <w:rsid w:val="000309C0"/>
    <w:rsid w:val="00031CD8"/>
    <w:rsid w:val="00032AA0"/>
    <w:rsid w:val="00033545"/>
    <w:rsid w:val="00033A74"/>
    <w:rsid w:val="00034DA2"/>
    <w:rsid w:val="00035226"/>
    <w:rsid w:val="00036043"/>
    <w:rsid w:val="00036E01"/>
    <w:rsid w:val="000379C5"/>
    <w:rsid w:val="00040296"/>
    <w:rsid w:val="00042470"/>
    <w:rsid w:val="00042B71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65D4F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6F4"/>
    <w:rsid w:val="00077A31"/>
    <w:rsid w:val="00080006"/>
    <w:rsid w:val="000803AF"/>
    <w:rsid w:val="00080C73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09F4"/>
    <w:rsid w:val="00091177"/>
    <w:rsid w:val="0009131E"/>
    <w:rsid w:val="00091D69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5642"/>
    <w:rsid w:val="000C5FFC"/>
    <w:rsid w:val="000D31C6"/>
    <w:rsid w:val="000D3B9D"/>
    <w:rsid w:val="000D5F77"/>
    <w:rsid w:val="000D6BA3"/>
    <w:rsid w:val="000D752D"/>
    <w:rsid w:val="000D77C9"/>
    <w:rsid w:val="000E1F04"/>
    <w:rsid w:val="000E1FDD"/>
    <w:rsid w:val="000E2164"/>
    <w:rsid w:val="000E33D4"/>
    <w:rsid w:val="000E35C4"/>
    <w:rsid w:val="000E40B3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315"/>
    <w:rsid w:val="000F4821"/>
    <w:rsid w:val="000F4F55"/>
    <w:rsid w:val="000F5215"/>
    <w:rsid w:val="000F56D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05E2E"/>
    <w:rsid w:val="00111257"/>
    <w:rsid w:val="0011144D"/>
    <w:rsid w:val="00112DA8"/>
    <w:rsid w:val="001131DC"/>
    <w:rsid w:val="0011638A"/>
    <w:rsid w:val="00116CCC"/>
    <w:rsid w:val="001176BC"/>
    <w:rsid w:val="001210C2"/>
    <w:rsid w:val="0012219D"/>
    <w:rsid w:val="00123725"/>
    <w:rsid w:val="001273DC"/>
    <w:rsid w:val="00130FD6"/>
    <w:rsid w:val="00131D6C"/>
    <w:rsid w:val="0013310C"/>
    <w:rsid w:val="00135129"/>
    <w:rsid w:val="0013657F"/>
    <w:rsid w:val="00136A83"/>
    <w:rsid w:val="001401E8"/>
    <w:rsid w:val="0014104D"/>
    <w:rsid w:val="0014111C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02C"/>
    <w:rsid w:val="00155359"/>
    <w:rsid w:val="001565D9"/>
    <w:rsid w:val="00157CC4"/>
    <w:rsid w:val="00160028"/>
    <w:rsid w:val="00160AB9"/>
    <w:rsid w:val="00161851"/>
    <w:rsid w:val="001631EF"/>
    <w:rsid w:val="001636DA"/>
    <w:rsid w:val="001638B2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0AAC"/>
    <w:rsid w:val="00191A80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160"/>
    <w:rsid w:val="001B2E9F"/>
    <w:rsid w:val="001B3E57"/>
    <w:rsid w:val="001B5567"/>
    <w:rsid w:val="001B58E3"/>
    <w:rsid w:val="001B59DA"/>
    <w:rsid w:val="001C0300"/>
    <w:rsid w:val="001C033E"/>
    <w:rsid w:val="001C2923"/>
    <w:rsid w:val="001C3E5E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1257"/>
    <w:rsid w:val="001E390E"/>
    <w:rsid w:val="001E3B47"/>
    <w:rsid w:val="001E4DCF"/>
    <w:rsid w:val="001E4F99"/>
    <w:rsid w:val="001E54A6"/>
    <w:rsid w:val="001E55AF"/>
    <w:rsid w:val="001E6283"/>
    <w:rsid w:val="001E689F"/>
    <w:rsid w:val="001E7FAA"/>
    <w:rsid w:val="001F0CF0"/>
    <w:rsid w:val="001F2E07"/>
    <w:rsid w:val="001F4084"/>
    <w:rsid w:val="001F46CA"/>
    <w:rsid w:val="001F47B5"/>
    <w:rsid w:val="001F5442"/>
    <w:rsid w:val="001F63EE"/>
    <w:rsid w:val="001F6F58"/>
    <w:rsid w:val="001F7D1F"/>
    <w:rsid w:val="001F7D2D"/>
    <w:rsid w:val="00201CBB"/>
    <w:rsid w:val="00201EB6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1DE9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27B20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124"/>
    <w:rsid w:val="002462ED"/>
    <w:rsid w:val="00246393"/>
    <w:rsid w:val="0024747C"/>
    <w:rsid w:val="00250199"/>
    <w:rsid w:val="002525DD"/>
    <w:rsid w:val="00255C54"/>
    <w:rsid w:val="002601BF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2CBE"/>
    <w:rsid w:val="002940E5"/>
    <w:rsid w:val="0029488B"/>
    <w:rsid w:val="002950FC"/>
    <w:rsid w:val="00295BFC"/>
    <w:rsid w:val="002966D7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C3CD8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4C60"/>
    <w:rsid w:val="002E51FB"/>
    <w:rsid w:val="002E5794"/>
    <w:rsid w:val="002E6A4C"/>
    <w:rsid w:val="002E7F0A"/>
    <w:rsid w:val="002F071A"/>
    <w:rsid w:val="002F0AD3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0469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11CA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3DD8"/>
    <w:rsid w:val="0033647E"/>
    <w:rsid w:val="00336B2A"/>
    <w:rsid w:val="003375F2"/>
    <w:rsid w:val="00337D26"/>
    <w:rsid w:val="00337EB8"/>
    <w:rsid w:val="00340F53"/>
    <w:rsid w:val="00341539"/>
    <w:rsid w:val="00342388"/>
    <w:rsid w:val="00342603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D7C"/>
    <w:rsid w:val="00354F6D"/>
    <w:rsid w:val="0035500C"/>
    <w:rsid w:val="003561A6"/>
    <w:rsid w:val="00356993"/>
    <w:rsid w:val="00357B70"/>
    <w:rsid w:val="00357EC9"/>
    <w:rsid w:val="00361764"/>
    <w:rsid w:val="00361BB3"/>
    <w:rsid w:val="0036228B"/>
    <w:rsid w:val="003627C8"/>
    <w:rsid w:val="00362ADB"/>
    <w:rsid w:val="00363B92"/>
    <w:rsid w:val="0036453D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133B"/>
    <w:rsid w:val="00393AF8"/>
    <w:rsid w:val="00394E8D"/>
    <w:rsid w:val="00396116"/>
    <w:rsid w:val="003966C9"/>
    <w:rsid w:val="00396A58"/>
    <w:rsid w:val="003A0782"/>
    <w:rsid w:val="003A0881"/>
    <w:rsid w:val="003A241D"/>
    <w:rsid w:val="003A310F"/>
    <w:rsid w:val="003A35B0"/>
    <w:rsid w:val="003A5515"/>
    <w:rsid w:val="003A58A2"/>
    <w:rsid w:val="003B02B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5163"/>
    <w:rsid w:val="003C56E7"/>
    <w:rsid w:val="003C56EC"/>
    <w:rsid w:val="003C693D"/>
    <w:rsid w:val="003C71C7"/>
    <w:rsid w:val="003C7E87"/>
    <w:rsid w:val="003D0E46"/>
    <w:rsid w:val="003D2338"/>
    <w:rsid w:val="003D4659"/>
    <w:rsid w:val="003D5437"/>
    <w:rsid w:val="003D6809"/>
    <w:rsid w:val="003D6EC0"/>
    <w:rsid w:val="003D7522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1672"/>
    <w:rsid w:val="00402F3A"/>
    <w:rsid w:val="0040399B"/>
    <w:rsid w:val="0040432D"/>
    <w:rsid w:val="00405D5B"/>
    <w:rsid w:val="0040649F"/>
    <w:rsid w:val="00406884"/>
    <w:rsid w:val="00407B3D"/>
    <w:rsid w:val="00410033"/>
    <w:rsid w:val="004100E2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6D84"/>
    <w:rsid w:val="00417843"/>
    <w:rsid w:val="00420DDF"/>
    <w:rsid w:val="00421D71"/>
    <w:rsid w:val="00422B32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5619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1DC7"/>
    <w:rsid w:val="00462FCC"/>
    <w:rsid w:val="00463662"/>
    <w:rsid w:val="00464E3C"/>
    <w:rsid w:val="00465801"/>
    <w:rsid w:val="00465D76"/>
    <w:rsid w:val="00465E9D"/>
    <w:rsid w:val="00465F55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2E1B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E0F"/>
    <w:rsid w:val="004A04B4"/>
    <w:rsid w:val="004A107D"/>
    <w:rsid w:val="004A1205"/>
    <w:rsid w:val="004A1D62"/>
    <w:rsid w:val="004A1F57"/>
    <w:rsid w:val="004A28F6"/>
    <w:rsid w:val="004A3871"/>
    <w:rsid w:val="004A53F7"/>
    <w:rsid w:val="004A5BE8"/>
    <w:rsid w:val="004A7465"/>
    <w:rsid w:val="004A7AF1"/>
    <w:rsid w:val="004A7DD2"/>
    <w:rsid w:val="004B3727"/>
    <w:rsid w:val="004B42BD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0DAC"/>
    <w:rsid w:val="004D1A91"/>
    <w:rsid w:val="004D3768"/>
    <w:rsid w:val="004D37FC"/>
    <w:rsid w:val="004D414C"/>
    <w:rsid w:val="004D42D4"/>
    <w:rsid w:val="004D4BDC"/>
    <w:rsid w:val="004D55DF"/>
    <w:rsid w:val="004D617F"/>
    <w:rsid w:val="004D7397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560"/>
    <w:rsid w:val="0051388B"/>
    <w:rsid w:val="00515837"/>
    <w:rsid w:val="00516ED7"/>
    <w:rsid w:val="0052040B"/>
    <w:rsid w:val="005206F5"/>
    <w:rsid w:val="005207C4"/>
    <w:rsid w:val="005213CE"/>
    <w:rsid w:val="0052146F"/>
    <w:rsid w:val="00521629"/>
    <w:rsid w:val="005228CE"/>
    <w:rsid w:val="005237F5"/>
    <w:rsid w:val="005240C5"/>
    <w:rsid w:val="005249D0"/>
    <w:rsid w:val="00526F0F"/>
    <w:rsid w:val="00527738"/>
    <w:rsid w:val="00527E08"/>
    <w:rsid w:val="0053032A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23EC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40C"/>
    <w:rsid w:val="005546BB"/>
    <w:rsid w:val="00554D5E"/>
    <w:rsid w:val="0056049F"/>
    <w:rsid w:val="00560CE6"/>
    <w:rsid w:val="0056252B"/>
    <w:rsid w:val="00562C39"/>
    <w:rsid w:val="00563D4A"/>
    <w:rsid w:val="00564E44"/>
    <w:rsid w:val="00567253"/>
    <w:rsid w:val="00570A4B"/>
    <w:rsid w:val="00571773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838"/>
    <w:rsid w:val="005865DB"/>
    <w:rsid w:val="00586C39"/>
    <w:rsid w:val="005902D8"/>
    <w:rsid w:val="00592AD4"/>
    <w:rsid w:val="00593ADF"/>
    <w:rsid w:val="005945BC"/>
    <w:rsid w:val="0059578D"/>
    <w:rsid w:val="00596950"/>
    <w:rsid w:val="00597F09"/>
    <w:rsid w:val="005A060D"/>
    <w:rsid w:val="005A27D4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0C13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1F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01BC"/>
    <w:rsid w:val="005F10A9"/>
    <w:rsid w:val="005F1683"/>
    <w:rsid w:val="005F3FE6"/>
    <w:rsid w:val="005F483B"/>
    <w:rsid w:val="005F50DE"/>
    <w:rsid w:val="006015B1"/>
    <w:rsid w:val="00601C6F"/>
    <w:rsid w:val="00601EC7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5358"/>
    <w:rsid w:val="0060660D"/>
    <w:rsid w:val="00610290"/>
    <w:rsid w:val="00610BD8"/>
    <w:rsid w:val="00610F15"/>
    <w:rsid w:val="006117AF"/>
    <w:rsid w:val="00614E8F"/>
    <w:rsid w:val="00616591"/>
    <w:rsid w:val="0061682B"/>
    <w:rsid w:val="00616C50"/>
    <w:rsid w:val="00617204"/>
    <w:rsid w:val="006173B4"/>
    <w:rsid w:val="00617423"/>
    <w:rsid w:val="006175C2"/>
    <w:rsid w:val="00617D07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4DCA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1E94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4F1C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39AD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499D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161B8"/>
    <w:rsid w:val="0071722F"/>
    <w:rsid w:val="00717DD1"/>
    <w:rsid w:val="00720CAC"/>
    <w:rsid w:val="007214B6"/>
    <w:rsid w:val="00721DA4"/>
    <w:rsid w:val="00722873"/>
    <w:rsid w:val="00723B11"/>
    <w:rsid w:val="00724645"/>
    <w:rsid w:val="00724780"/>
    <w:rsid w:val="00724C0F"/>
    <w:rsid w:val="00724EA4"/>
    <w:rsid w:val="00727A3D"/>
    <w:rsid w:val="0073045F"/>
    <w:rsid w:val="00730DE6"/>
    <w:rsid w:val="00731910"/>
    <w:rsid w:val="0073199B"/>
    <w:rsid w:val="00734545"/>
    <w:rsid w:val="0073513C"/>
    <w:rsid w:val="00735E89"/>
    <w:rsid w:val="00736467"/>
    <w:rsid w:val="007364B7"/>
    <w:rsid w:val="007365A9"/>
    <w:rsid w:val="007401C9"/>
    <w:rsid w:val="00740C62"/>
    <w:rsid w:val="007415FE"/>
    <w:rsid w:val="0074292A"/>
    <w:rsid w:val="00742D1B"/>
    <w:rsid w:val="00744E95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3571"/>
    <w:rsid w:val="00774F8E"/>
    <w:rsid w:val="007752D0"/>
    <w:rsid w:val="00780240"/>
    <w:rsid w:val="00780257"/>
    <w:rsid w:val="00781D5C"/>
    <w:rsid w:val="0078349E"/>
    <w:rsid w:val="007838CA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4D0"/>
    <w:rsid w:val="007A1BE0"/>
    <w:rsid w:val="007A2F4A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01A8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BB2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BEB"/>
    <w:rsid w:val="007E7DDE"/>
    <w:rsid w:val="007E7F65"/>
    <w:rsid w:val="007F03A8"/>
    <w:rsid w:val="007F0DFC"/>
    <w:rsid w:val="007F15D6"/>
    <w:rsid w:val="007F4845"/>
    <w:rsid w:val="007F49F2"/>
    <w:rsid w:val="007F5133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986"/>
    <w:rsid w:val="00804A78"/>
    <w:rsid w:val="00804AAB"/>
    <w:rsid w:val="00805E72"/>
    <w:rsid w:val="00806F62"/>
    <w:rsid w:val="00811BB9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578C"/>
    <w:rsid w:val="008271B3"/>
    <w:rsid w:val="00827337"/>
    <w:rsid w:val="008277BC"/>
    <w:rsid w:val="008315B3"/>
    <w:rsid w:val="008325BB"/>
    <w:rsid w:val="00832CD3"/>
    <w:rsid w:val="0083366B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620C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6E62"/>
    <w:rsid w:val="00867C6E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EC7"/>
    <w:rsid w:val="008B5EE9"/>
    <w:rsid w:val="008B6450"/>
    <w:rsid w:val="008B7A14"/>
    <w:rsid w:val="008C09D8"/>
    <w:rsid w:val="008C0AB1"/>
    <w:rsid w:val="008C1C0B"/>
    <w:rsid w:val="008C2157"/>
    <w:rsid w:val="008C40C5"/>
    <w:rsid w:val="008C5985"/>
    <w:rsid w:val="008C5A27"/>
    <w:rsid w:val="008C5C18"/>
    <w:rsid w:val="008C66C9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00E"/>
    <w:rsid w:val="008E7518"/>
    <w:rsid w:val="008E7846"/>
    <w:rsid w:val="008E7D59"/>
    <w:rsid w:val="008F1AD4"/>
    <w:rsid w:val="008F4D49"/>
    <w:rsid w:val="0090054F"/>
    <w:rsid w:val="0090398E"/>
    <w:rsid w:val="00904402"/>
    <w:rsid w:val="00904557"/>
    <w:rsid w:val="0090456F"/>
    <w:rsid w:val="009057DA"/>
    <w:rsid w:val="00907E72"/>
    <w:rsid w:val="00912E4C"/>
    <w:rsid w:val="0091389F"/>
    <w:rsid w:val="00914A5E"/>
    <w:rsid w:val="00915F9A"/>
    <w:rsid w:val="0091686E"/>
    <w:rsid w:val="00916982"/>
    <w:rsid w:val="0091698C"/>
    <w:rsid w:val="00917255"/>
    <w:rsid w:val="00917377"/>
    <w:rsid w:val="009173E5"/>
    <w:rsid w:val="0091752D"/>
    <w:rsid w:val="009203EF"/>
    <w:rsid w:val="00921F78"/>
    <w:rsid w:val="0092279E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358CE"/>
    <w:rsid w:val="00935F1E"/>
    <w:rsid w:val="009402D5"/>
    <w:rsid w:val="00940F4C"/>
    <w:rsid w:val="00941868"/>
    <w:rsid w:val="00942715"/>
    <w:rsid w:val="00942DD7"/>
    <w:rsid w:val="00943012"/>
    <w:rsid w:val="009449FA"/>
    <w:rsid w:val="0094516B"/>
    <w:rsid w:val="00945A9C"/>
    <w:rsid w:val="00945EE2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6C58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018"/>
    <w:rsid w:val="00980110"/>
    <w:rsid w:val="00981877"/>
    <w:rsid w:val="009837F4"/>
    <w:rsid w:val="00984C33"/>
    <w:rsid w:val="00985524"/>
    <w:rsid w:val="009860D7"/>
    <w:rsid w:val="009864F6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985"/>
    <w:rsid w:val="009B4A19"/>
    <w:rsid w:val="009B4A86"/>
    <w:rsid w:val="009B5CB6"/>
    <w:rsid w:val="009B626F"/>
    <w:rsid w:val="009B6DCE"/>
    <w:rsid w:val="009B6FC7"/>
    <w:rsid w:val="009C10F5"/>
    <w:rsid w:val="009C1A27"/>
    <w:rsid w:val="009C1BAF"/>
    <w:rsid w:val="009C1CCB"/>
    <w:rsid w:val="009C3134"/>
    <w:rsid w:val="009C3E2A"/>
    <w:rsid w:val="009C3FD1"/>
    <w:rsid w:val="009C42BB"/>
    <w:rsid w:val="009C581C"/>
    <w:rsid w:val="009C60AF"/>
    <w:rsid w:val="009C6141"/>
    <w:rsid w:val="009C6631"/>
    <w:rsid w:val="009C765C"/>
    <w:rsid w:val="009C7DD7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129"/>
    <w:rsid w:val="00A46759"/>
    <w:rsid w:val="00A46F6E"/>
    <w:rsid w:val="00A501CA"/>
    <w:rsid w:val="00A50A5C"/>
    <w:rsid w:val="00A515A9"/>
    <w:rsid w:val="00A553C1"/>
    <w:rsid w:val="00A5626A"/>
    <w:rsid w:val="00A5665F"/>
    <w:rsid w:val="00A57BC9"/>
    <w:rsid w:val="00A60904"/>
    <w:rsid w:val="00A619A1"/>
    <w:rsid w:val="00A621E3"/>
    <w:rsid w:val="00A62CA2"/>
    <w:rsid w:val="00A6311E"/>
    <w:rsid w:val="00A6313F"/>
    <w:rsid w:val="00A67427"/>
    <w:rsid w:val="00A70FCE"/>
    <w:rsid w:val="00A772AC"/>
    <w:rsid w:val="00A776B7"/>
    <w:rsid w:val="00A77830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197"/>
    <w:rsid w:val="00AB1383"/>
    <w:rsid w:val="00AB16AE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0D9D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03C6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3B3"/>
    <w:rsid w:val="00B11A50"/>
    <w:rsid w:val="00B125AB"/>
    <w:rsid w:val="00B131CC"/>
    <w:rsid w:val="00B133B3"/>
    <w:rsid w:val="00B13C8A"/>
    <w:rsid w:val="00B13F48"/>
    <w:rsid w:val="00B14C3E"/>
    <w:rsid w:val="00B15F70"/>
    <w:rsid w:val="00B1635E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669C"/>
    <w:rsid w:val="00B50053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2E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37E7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283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14C"/>
    <w:rsid w:val="00BE5921"/>
    <w:rsid w:val="00BE673B"/>
    <w:rsid w:val="00BE72B1"/>
    <w:rsid w:val="00BF03DD"/>
    <w:rsid w:val="00BF04B5"/>
    <w:rsid w:val="00BF062C"/>
    <w:rsid w:val="00BF0CEE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AF3"/>
    <w:rsid w:val="00C13E81"/>
    <w:rsid w:val="00C13EC8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49A"/>
    <w:rsid w:val="00C306BF"/>
    <w:rsid w:val="00C30764"/>
    <w:rsid w:val="00C308B9"/>
    <w:rsid w:val="00C30900"/>
    <w:rsid w:val="00C310D4"/>
    <w:rsid w:val="00C35578"/>
    <w:rsid w:val="00C356B6"/>
    <w:rsid w:val="00C3599D"/>
    <w:rsid w:val="00C35B7D"/>
    <w:rsid w:val="00C410A2"/>
    <w:rsid w:val="00C44D76"/>
    <w:rsid w:val="00C4607E"/>
    <w:rsid w:val="00C46573"/>
    <w:rsid w:val="00C46821"/>
    <w:rsid w:val="00C46ECD"/>
    <w:rsid w:val="00C47C64"/>
    <w:rsid w:val="00C50AE2"/>
    <w:rsid w:val="00C50CFE"/>
    <w:rsid w:val="00C52B65"/>
    <w:rsid w:val="00C54419"/>
    <w:rsid w:val="00C54653"/>
    <w:rsid w:val="00C56360"/>
    <w:rsid w:val="00C5643E"/>
    <w:rsid w:val="00C61375"/>
    <w:rsid w:val="00C613AE"/>
    <w:rsid w:val="00C6278B"/>
    <w:rsid w:val="00C63E19"/>
    <w:rsid w:val="00C64317"/>
    <w:rsid w:val="00C658C0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BE9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41F7"/>
    <w:rsid w:val="00CB57FA"/>
    <w:rsid w:val="00CB67FC"/>
    <w:rsid w:val="00CB7C2B"/>
    <w:rsid w:val="00CB7EE3"/>
    <w:rsid w:val="00CC0205"/>
    <w:rsid w:val="00CC0470"/>
    <w:rsid w:val="00CC0DCB"/>
    <w:rsid w:val="00CC0E4D"/>
    <w:rsid w:val="00CC3342"/>
    <w:rsid w:val="00CC3E6C"/>
    <w:rsid w:val="00CC6250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7AB"/>
    <w:rsid w:val="00D01913"/>
    <w:rsid w:val="00D02559"/>
    <w:rsid w:val="00D02FFB"/>
    <w:rsid w:val="00D031B5"/>
    <w:rsid w:val="00D05A93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23B"/>
    <w:rsid w:val="00D524B8"/>
    <w:rsid w:val="00D5492D"/>
    <w:rsid w:val="00D5537B"/>
    <w:rsid w:val="00D55D89"/>
    <w:rsid w:val="00D55DEA"/>
    <w:rsid w:val="00D572D6"/>
    <w:rsid w:val="00D61BF5"/>
    <w:rsid w:val="00D62814"/>
    <w:rsid w:val="00D62DB8"/>
    <w:rsid w:val="00D63A00"/>
    <w:rsid w:val="00D6486E"/>
    <w:rsid w:val="00D65628"/>
    <w:rsid w:val="00D65A77"/>
    <w:rsid w:val="00D65FEB"/>
    <w:rsid w:val="00D6631F"/>
    <w:rsid w:val="00D66F2F"/>
    <w:rsid w:val="00D702CD"/>
    <w:rsid w:val="00D70542"/>
    <w:rsid w:val="00D70724"/>
    <w:rsid w:val="00D70B82"/>
    <w:rsid w:val="00D70C56"/>
    <w:rsid w:val="00D71071"/>
    <w:rsid w:val="00D7181A"/>
    <w:rsid w:val="00D73068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1B9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2A33"/>
    <w:rsid w:val="00DD3494"/>
    <w:rsid w:val="00DD37A2"/>
    <w:rsid w:val="00DD3FC4"/>
    <w:rsid w:val="00DD6376"/>
    <w:rsid w:val="00DD6667"/>
    <w:rsid w:val="00DD67D2"/>
    <w:rsid w:val="00DD6B16"/>
    <w:rsid w:val="00DE1480"/>
    <w:rsid w:val="00DE25E2"/>
    <w:rsid w:val="00DE2D45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BB5"/>
    <w:rsid w:val="00DF6E70"/>
    <w:rsid w:val="00DF70DD"/>
    <w:rsid w:val="00DF7747"/>
    <w:rsid w:val="00E011B9"/>
    <w:rsid w:val="00E01B57"/>
    <w:rsid w:val="00E01F81"/>
    <w:rsid w:val="00E04235"/>
    <w:rsid w:val="00E049A9"/>
    <w:rsid w:val="00E04CB1"/>
    <w:rsid w:val="00E059F1"/>
    <w:rsid w:val="00E068E4"/>
    <w:rsid w:val="00E07151"/>
    <w:rsid w:val="00E07FA8"/>
    <w:rsid w:val="00E10FA2"/>
    <w:rsid w:val="00E122F4"/>
    <w:rsid w:val="00E1544A"/>
    <w:rsid w:val="00E15F1B"/>
    <w:rsid w:val="00E162B8"/>
    <w:rsid w:val="00E16521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0B48"/>
    <w:rsid w:val="00E33B92"/>
    <w:rsid w:val="00E346D2"/>
    <w:rsid w:val="00E34F20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654A7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24A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140"/>
    <w:rsid w:val="00E966B3"/>
    <w:rsid w:val="00E97041"/>
    <w:rsid w:val="00E9723F"/>
    <w:rsid w:val="00E97FC2"/>
    <w:rsid w:val="00EA0C06"/>
    <w:rsid w:val="00EA1451"/>
    <w:rsid w:val="00EA14EE"/>
    <w:rsid w:val="00EA1544"/>
    <w:rsid w:val="00EA2781"/>
    <w:rsid w:val="00EA2AF0"/>
    <w:rsid w:val="00EA2B11"/>
    <w:rsid w:val="00EA71E4"/>
    <w:rsid w:val="00EB15E7"/>
    <w:rsid w:val="00EB1E9B"/>
    <w:rsid w:val="00EB37A3"/>
    <w:rsid w:val="00EB4031"/>
    <w:rsid w:val="00EB614C"/>
    <w:rsid w:val="00EB66F0"/>
    <w:rsid w:val="00EB6B88"/>
    <w:rsid w:val="00EC2FF6"/>
    <w:rsid w:val="00EC5D24"/>
    <w:rsid w:val="00EC6AB1"/>
    <w:rsid w:val="00EC6F24"/>
    <w:rsid w:val="00ED03A4"/>
    <w:rsid w:val="00ED04DE"/>
    <w:rsid w:val="00ED1044"/>
    <w:rsid w:val="00ED1E0C"/>
    <w:rsid w:val="00ED25EC"/>
    <w:rsid w:val="00ED2BE1"/>
    <w:rsid w:val="00ED2CD8"/>
    <w:rsid w:val="00ED3F63"/>
    <w:rsid w:val="00ED4385"/>
    <w:rsid w:val="00ED5D4D"/>
    <w:rsid w:val="00ED7845"/>
    <w:rsid w:val="00EE0733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04A4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43A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50C3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8EA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47A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34E9"/>
    <w:rsid w:val="00FF4ACF"/>
    <w:rsid w:val="00FF63C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Table Web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56C58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B50053"/>
    <w:pPr>
      <w:shd w:val="clear" w:color="auto" w:fill="BFBFBF" w:themeFill="background1" w:themeFillShade="BF"/>
      <w:tabs>
        <w:tab w:val="right" w:leader="dot" w:pos="9060"/>
      </w:tabs>
      <w:spacing w:after="60" w:line="276" w:lineRule="auto"/>
      <w:jc w:val="left"/>
    </w:pPr>
    <w:rPr>
      <w:rFonts w:ascii="Times New Roman" w:hAnsi="Times New Roman"/>
      <w:b/>
      <w:bCs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9B626F"/>
    <w:pPr>
      <w:tabs>
        <w:tab w:val="left" w:pos="880"/>
        <w:tab w:val="right" w:leader="dot" w:pos="9060"/>
      </w:tabs>
      <w:spacing w:after="60" w:line="276" w:lineRule="auto"/>
      <w:ind w:left="284" w:hanging="261"/>
    </w:pPr>
    <w:rPr>
      <w:rFonts w:ascii="Times New Roman" w:hAnsi="Times New Roman"/>
      <w:bCs/>
      <w:noProof/>
    </w:r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192E-5183-4D91-BC4E-284AD759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2071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2021-01-15T15:33:00Z</dcterms:created>
  <dcterms:modified xsi:type="dcterms:W3CDTF">2021-01-15T15:34:00Z</dcterms:modified>
</cp:coreProperties>
</file>