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D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CC4E28" w:rsidRDefault="00B07204" w:rsidP="00B07204">
      <w:pPr>
        <w:ind w:left="708" w:firstLine="708"/>
        <w:rPr>
          <w:rFonts w:ascii="Times New Roman" w:eastAsia="Arial" w:hAnsi="Times New Roman"/>
          <w:b/>
          <w:i/>
          <w:sz w:val="28"/>
        </w:rPr>
      </w:pPr>
      <w:proofErr w:type="spellStart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Plnomocenstvo</w:t>
      </w:r>
      <w:proofErr w:type="spellEnd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 xml:space="preserve"> pre člena skupiny dodávateľov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Splnomocniteľ/</w:t>
      </w:r>
      <w:proofErr w:type="spellStart"/>
      <w:r>
        <w:rPr>
          <w:rFonts w:ascii="Times New Roman" w:hAnsi="Times New Roman"/>
          <w:color w:val="000000"/>
          <w:sz w:val="24"/>
        </w:rPr>
        <w:t>lia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A45D59">
      <w:pPr>
        <w:numPr>
          <w:ilvl w:val="0"/>
          <w:numId w:val="70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A45D59">
      <w:pPr>
        <w:numPr>
          <w:ilvl w:val="0"/>
          <w:numId w:val="71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udeľujú </w:t>
      </w:r>
      <w:proofErr w:type="spellStart"/>
      <w:r>
        <w:rPr>
          <w:rFonts w:ascii="Times New Roman" w:hAnsi="Times New Roman"/>
          <w:b/>
          <w:i/>
          <w:sz w:val="24"/>
        </w:rPr>
        <w:t>plnomocenstvo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Splnomocnencovi- lídrovi skupiny dodávateľov: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prijímanie pokynov a konanie v mene všetkých členov skupiny dodávateľov vo verejnom obstarávaní: </w:t>
      </w: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8"/>
        </w:rPr>
        <w:t>„</w:t>
      </w:r>
      <w:r w:rsidR="0071722F" w:rsidRPr="0071722F">
        <w:rPr>
          <w:rFonts w:ascii="Times New Roman" w:eastAsia="Calibri" w:hAnsi="Times New Roman"/>
          <w:b/>
          <w:bCs/>
          <w:szCs w:val="20"/>
        </w:rPr>
        <w:t xml:space="preserve">  </w:t>
      </w:r>
      <w:proofErr w:type="spellStart"/>
      <w:r w:rsidR="0071722F" w:rsidRPr="0071722F">
        <w:rPr>
          <w:rFonts w:ascii="Times New Roman" w:eastAsia="Calibri" w:hAnsi="Times New Roman"/>
          <w:b/>
          <w:bCs/>
          <w:szCs w:val="20"/>
        </w:rPr>
        <w:t>Sonograf</w:t>
      </w:r>
      <w:proofErr w:type="spellEnd"/>
      <w:r w:rsidR="0071722F" w:rsidRPr="0071722F">
        <w:rPr>
          <w:rFonts w:ascii="Times New Roman" w:eastAsia="Calibri" w:hAnsi="Times New Roman"/>
          <w:b/>
          <w:bCs/>
          <w:szCs w:val="20"/>
        </w:rPr>
        <w:t xml:space="preserve">  pre oddelenie OAIM, Urgentný príjem, Novorodenecké oddelenie, Pediatrická ortopédia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597F09" w:rsidRPr="00AD6227" w:rsidRDefault="00597F09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 prípad prijatia ponuky verejným obstarávateľom aj počas plnenia zmluvy, a to v pozícií lídra skupiny dodávateľov.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</w:rPr>
      </w:pPr>
      <w:r>
        <w:rPr>
          <w:rFonts w:eastAsia="Arial" w:cs="Arial"/>
          <w:b/>
          <w:i/>
          <w:sz w:val="28"/>
        </w:rPr>
        <w:t xml:space="preserve">       </w:t>
      </w:r>
      <w:proofErr w:type="spellStart"/>
      <w:r>
        <w:rPr>
          <w:rFonts w:eastAsia="Arial" w:cs="Arial"/>
          <w:b/>
          <w:i/>
        </w:rPr>
        <w:t>Plnomocenstvo</w:t>
      </w:r>
      <w:proofErr w:type="spellEnd"/>
      <w:r>
        <w:rPr>
          <w:rFonts w:eastAsia="Arial" w:cs="Arial"/>
          <w:b/>
          <w:i/>
        </w:rPr>
        <w:t xml:space="preserve"> prijímam: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C8" w:rsidRDefault="009505C8" w:rsidP="00241FD2">
      <w:r>
        <w:separator/>
      </w:r>
    </w:p>
  </w:endnote>
  <w:endnote w:type="continuationSeparator" w:id="0">
    <w:p w:rsidR="009505C8" w:rsidRDefault="009505C8" w:rsidP="00241FD2">
      <w:r>
        <w:continuationSeparator/>
      </w:r>
    </w:p>
  </w:endnote>
  <w:endnote w:type="continuationNotice" w:id="1">
    <w:p w:rsidR="009505C8" w:rsidRDefault="009505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BE346C" w:rsidRPr="00BE346C">
      <w:fldChar w:fldCharType="begin"/>
    </w:r>
    <w:r>
      <w:instrText xml:space="preserve"> PAGE   \* MERGEFORMAT </w:instrText>
    </w:r>
    <w:r w:rsidR="00BE346C" w:rsidRPr="00BE346C">
      <w:fldChar w:fldCharType="separate"/>
    </w:r>
    <w:r w:rsidR="002679CC">
      <w:rPr>
        <w:noProof/>
      </w:rPr>
      <w:t>2</w:t>
    </w:r>
    <w:r w:rsidR="00BE346C">
      <w:rPr>
        <w:rFonts w:asciiTheme="majorHAnsi" w:hAnsiTheme="majorHAnsi"/>
        <w:noProof/>
      </w:rPr>
      <w:fldChar w:fldCharType="end"/>
    </w:r>
  </w:p>
  <w:p w:rsidR="009B626F" w:rsidRDefault="009B626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BE346C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BE346C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BE346C">
      <w:rPr>
        <w:color w:val="4F81BD" w:themeColor="accent1"/>
        <w:szCs w:val="20"/>
      </w:rPr>
      <w:fldChar w:fldCharType="end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Strana </w:t>
    </w:r>
    <w:r w:rsidR="00BE346C" w:rsidRPr="00BE346C">
      <w:fldChar w:fldCharType="begin"/>
    </w:r>
    <w:r>
      <w:instrText xml:space="preserve"> PAGE   \* MERGEFORMAT </w:instrText>
    </w:r>
    <w:r w:rsidR="00BE346C" w:rsidRPr="00BE346C">
      <w:fldChar w:fldCharType="separate"/>
    </w:r>
    <w:r w:rsidR="002679CC">
      <w:rPr>
        <w:noProof/>
      </w:rPr>
      <w:t>1</w:t>
    </w:r>
    <w:r w:rsidR="00BE346C">
      <w:rPr>
        <w:rFonts w:asciiTheme="majorHAnsi" w:hAnsiTheme="majorHAnsi"/>
        <w:noProof/>
      </w:rPr>
      <w:fldChar w:fldCharType="end"/>
    </w:r>
  </w:p>
  <w:p w:rsidR="009B626F" w:rsidRPr="00CC0205" w:rsidRDefault="009B626F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C8" w:rsidRDefault="009505C8" w:rsidP="00241FD2">
      <w:r>
        <w:separator/>
      </w:r>
    </w:p>
  </w:footnote>
  <w:footnote w:type="continuationSeparator" w:id="0">
    <w:p w:rsidR="009505C8" w:rsidRDefault="009505C8" w:rsidP="00241FD2">
      <w:r>
        <w:continuationSeparator/>
      </w:r>
    </w:p>
  </w:footnote>
  <w:footnote w:type="continuationNotice" w:id="1">
    <w:p w:rsidR="009505C8" w:rsidRDefault="009505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B626F" w:rsidRDefault="009B626F">
    <w:pPr>
      <w:pStyle w:val="Hlavika"/>
    </w:pPr>
  </w:p>
  <w:p w:rsidR="009B626F" w:rsidRPr="00BD6825" w:rsidRDefault="009B626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4D929B7"/>
    <w:multiLevelType w:val="multilevel"/>
    <w:tmpl w:val="1E6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>
    <w:nsid w:val="0F9E64E1"/>
    <w:multiLevelType w:val="multilevel"/>
    <w:tmpl w:val="D1D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1696284"/>
    <w:multiLevelType w:val="hybridMultilevel"/>
    <w:tmpl w:val="E88273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9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9C038A"/>
    <w:multiLevelType w:val="multilevel"/>
    <w:tmpl w:val="D5D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5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3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C69E3"/>
    <w:multiLevelType w:val="multilevel"/>
    <w:tmpl w:val="D3A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BF91AF4"/>
    <w:multiLevelType w:val="multilevel"/>
    <w:tmpl w:val="65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9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2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>
    <w:nsid w:val="6A5A5773"/>
    <w:multiLevelType w:val="multilevel"/>
    <w:tmpl w:val="21783E0C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3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5">
    <w:nsid w:val="737A5F45"/>
    <w:multiLevelType w:val="multilevel"/>
    <w:tmpl w:val="2E3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7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764035AA"/>
    <w:multiLevelType w:val="multilevel"/>
    <w:tmpl w:val="CF4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10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79B5745F"/>
    <w:multiLevelType w:val="multilevel"/>
    <w:tmpl w:val="501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3"/>
  </w:num>
  <w:num w:numId="2">
    <w:abstractNumId w:val="77"/>
  </w:num>
  <w:num w:numId="3">
    <w:abstractNumId w:val="39"/>
  </w:num>
  <w:num w:numId="4">
    <w:abstractNumId w:val="35"/>
  </w:num>
  <w:num w:numId="5">
    <w:abstractNumId w:val="79"/>
  </w:num>
  <w:num w:numId="6">
    <w:abstractNumId w:val="98"/>
  </w:num>
  <w:num w:numId="7">
    <w:abstractNumId w:val="92"/>
  </w:num>
  <w:num w:numId="8">
    <w:abstractNumId w:val="94"/>
  </w:num>
  <w:num w:numId="9">
    <w:abstractNumId w:val="49"/>
  </w:num>
  <w:num w:numId="10">
    <w:abstractNumId w:val="56"/>
  </w:num>
  <w:num w:numId="11">
    <w:abstractNumId w:val="106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</w:num>
  <w:num w:numId="14">
    <w:abstractNumId w:val="78"/>
  </w:num>
  <w:num w:numId="15">
    <w:abstractNumId w:val="38"/>
  </w:num>
  <w:num w:numId="16">
    <w:abstractNumId w:val="88"/>
  </w:num>
  <w:num w:numId="17">
    <w:abstractNumId w:val="97"/>
  </w:num>
  <w:num w:numId="18">
    <w:abstractNumId w:val="76"/>
  </w:num>
  <w:num w:numId="19">
    <w:abstractNumId w:val="81"/>
  </w:num>
  <w:num w:numId="20">
    <w:abstractNumId w:val="73"/>
  </w:num>
  <w:num w:numId="21">
    <w:abstractNumId w:val="24"/>
  </w:num>
  <w:num w:numId="22">
    <w:abstractNumId w:val="1"/>
  </w:num>
  <w:num w:numId="23">
    <w:abstractNumId w:val="71"/>
  </w:num>
  <w:num w:numId="24">
    <w:abstractNumId w:val="20"/>
  </w:num>
  <w:num w:numId="25">
    <w:abstractNumId w:val="87"/>
  </w:num>
  <w:num w:numId="26">
    <w:abstractNumId w:val="23"/>
  </w:num>
  <w:num w:numId="27">
    <w:abstractNumId w:val="50"/>
  </w:num>
  <w:num w:numId="28">
    <w:abstractNumId w:val="29"/>
  </w:num>
  <w:num w:numId="29">
    <w:abstractNumId w:val="10"/>
  </w:num>
  <w:num w:numId="30">
    <w:abstractNumId w:val="109"/>
  </w:num>
  <w:num w:numId="31">
    <w:abstractNumId w:val="4"/>
  </w:num>
  <w:num w:numId="32">
    <w:abstractNumId w:val="0"/>
  </w:num>
  <w:num w:numId="33">
    <w:abstractNumId w:val="102"/>
  </w:num>
  <w:num w:numId="34">
    <w:abstractNumId w:val="69"/>
  </w:num>
  <w:num w:numId="35">
    <w:abstractNumId w:val="22"/>
  </w:num>
  <w:num w:numId="36">
    <w:abstractNumId w:val="28"/>
  </w:num>
  <w:num w:numId="37">
    <w:abstractNumId w:val="110"/>
  </w:num>
  <w:num w:numId="38">
    <w:abstractNumId w:val="31"/>
  </w:num>
  <w:num w:numId="39">
    <w:abstractNumId w:val="99"/>
  </w:num>
  <w:num w:numId="40">
    <w:abstractNumId w:val="51"/>
  </w:num>
  <w:num w:numId="41">
    <w:abstractNumId w:val="43"/>
  </w:num>
  <w:num w:numId="42">
    <w:abstractNumId w:val="91"/>
  </w:num>
  <w:num w:numId="43">
    <w:abstractNumId w:val="104"/>
  </w:num>
  <w:num w:numId="44">
    <w:abstractNumId w:val="5"/>
  </w:num>
  <w:num w:numId="45">
    <w:abstractNumId w:val="3"/>
  </w:num>
  <w:num w:numId="46">
    <w:abstractNumId w:val="42"/>
  </w:num>
  <w:num w:numId="47">
    <w:abstractNumId w:val="113"/>
  </w:num>
  <w:num w:numId="48">
    <w:abstractNumId w:val="8"/>
  </w:num>
  <w:num w:numId="49">
    <w:abstractNumId w:val="54"/>
  </w:num>
  <w:num w:numId="50">
    <w:abstractNumId w:val="18"/>
  </w:num>
  <w:num w:numId="51">
    <w:abstractNumId w:val="21"/>
  </w:num>
  <w:num w:numId="52">
    <w:abstractNumId w:val="55"/>
  </w:num>
  <w:num w:numId="53">
    <w:abstractNumId w:val="59"/>
  </w:num>
  <w:num w:numId="54">
    <w:abstractNumId w:val="107"/>
  </w:num>
  <w:num w:numId="55">
    <w:abstractNumId w:val="82"/>
  </w:num>
  <w:num w:numId="56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47"/>
  </w:num>
  <w:num w:numId="59">
    <w:abstractNumId w:val="62"/>
  </w:num>
  <w:num w:numId="60">
    <w:abstractNumId w:val="68"/>
  </w:num>
  <w:num w:numId="61">
    <w:abstractNumId w:val="53"/>
  </w:num>
  <w:num w:numId="62">
    <w:abstractNumId w:val="15"/>
  </w:num>
  <w:num w:numId="63">
    <w:abstractNumId w:val="67"/>
  </w:num>
  <w:num w:numId="64">
    <w:abstractNumId w:val="93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7"/>
  </w:num>
  <w:num w:numId="67">
    <w:abstractNumId w:val="83"/>
  </w:num>
  <w:num w:numId="68">
    <w:abstractNumId w:val="63"/>
  </w:num>
  <w:num w:numId="69">
    <w:abstractNumId w:val="61"/>
  </w:num>
  <w:num w:numId="70">
    <w:abstractNumId w:val="6"/>
  </w:num>
  <w:num w:numId="71">
    <w:abstractNumId w:val="40"/>
  </w:num>
  <w:num w:numId="72">
    <w:abstractNumId w:val="52"/>
  </w:num>
  <w:num w:numId="73">
    <w:abstractNumId w:val="26"/>
  </w:num>
  <w:num w:numId="74">
    <w:abstractNumId w:val="25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58"/>
  </w:num>
  <w:num w:numId="78">
    <w:abstractNumId w:val="100"/>
  </w:num>
  <w:num w:numId="79">
    <w:abstractNumId w:val="11"/>
  </w:num>
  <w:num w:numId="80">
    <w:abstractNumId w:val="70"/>
  </w:num>
  <w:num w:numId="81">
    <w:abstractNumId w:val="46"/>
  </w:num>
  <w:num w:numId="82">
    <w:abstractNumId w:val="17"/>
  </w:num>
  <w:num w:numId="83">
    <w:abstractNumId w:val="103"/>
  </w:num>
  <w:num w:numId="84">
    <w:abstractNumId w:val="57"/>
  </w:num>
  <w:num w:numId="85">
    <w:abstractNumId w:val="101"/>
  </w:num>
  <w:num w:numId="86">
    <w:abstractNumId w:val="12"/>
  </w:num>
  <w:num w:numId="87">
    <w:abstractNumId w:val="74"/>
  </w:num>
  <w:num w:numId="88">
    <w:abstractNumId w:val="7"/>
  </w:num>
  <w:num w:numId="89">
    <w:abstractNumId w:val="33"/>
  </w:num>
  <w:num w:numId="90">
    <w:abstractNumId w:val="96"/>
  </w:num>
  <w:num w:numId="91">
    <w:abstractNumId w:val="90"/>
  </w:num>
  <w:num w:numId="92">
    <w:abstractNumId w:val="13"/>
  </w:num>
  <w:num w:numId="93">
    <w:abstractNumId w:val="75"/>
  </w:num>
  <w:num w:numId="94">
    <w:abstractNumId w:val="64"/>
  </w:num>
  <w:num w:numId="95">
    <w:abstractNumId w:val="32"/>
  </w:num>
  <w:num w:numId="96">
    <w:abstractNumId w:val="72"/>
  </w:num>
  <w:num w:numId="97">
    <w:abstractNumId w:val="14"/>
  </w:num>
  <w:num w:numId="98">
    <w:abstractNumId w:val="89"/>
  </w:num>
  <w:num w:numId="99">
    <w:abstractNumId w:val="112"/>
  </w:num>
  <w:num w:numId="100">
    <w:abstractNumId w:val="86"/>
  </w:num>
  <w:num w:numId="101">
    <w:abstractNumId w:val="41"/>
  </w:num>
  <w:num w:numId="102">
    <w:abstractNumId w:val="66"/>
  </w:num>
  <w:num w:numId="103">
    <w:abstractNumId w:val="84"/>
  </w:num>
  <w:num w:numId="104">
    <w:abstractNumId w:val="37"/>
  </w:num>
  <w:num w:numId="105">
    <w:abstractNumId w:val="45"/>
  </w:num>
  <w:num w:numId="106">
    <w:abstractNumId w:val="2"/>
  </w:num>
  <w:num w:numId="107">
    <w:abstractNumId w:val="65"/>
  </w:num>
  <w:num w:numId="108">
    <w:abstractNumId w:val="105"/>
  </w:num>
  <w:num w:numId="109">
    <w:abstractNumId w:val="9"/>
  </w:num>
  <w:num w:numId="110">
    <w:abstractNumId w:val="108"/>
  </w:num>
  <w:num w:numId="111">
    <w:abstractNumId w:val="44"/>
  </w:num>
  <w:num w:numId="112">
    <w:abstractNumId w:val="16"/>
  </w:num>
  <w:num w:numId="113">
    <w:abstractNumId w:val="80"/>
  </w:num>
  <w:num w:numId="114">
    <w:abstractNumId w:val="111"/>
  </w:num>
  <w:num w:numId="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079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0F13"/>
    <w:rsid w:val="00021117"/>
    <w:rsid w:val="00022ED0"/>
    <w:rsid w:val="000230DE"/>
    <w:rsid w:val="0002397A"/>
    <w:rsid w:val="0002398D"/>
    <w:rsid w:val="000244D3"/>
    <w:rsid w:val="0002462E"/>
    <w:rsid w:val="00024867"/>
    <w:rsid w:val="000255EC"/>
    <w:rsid w:val="000277A2"/>
    <w:rsid w:val="000307AA"/>
    <w:rsid w:val="000309C0"/>
    <w:rsid w:val="00031CD8"/>
    <w:rsid w:val="00032AA0"/>
    <w:rsid w:val="00033545"/>
    <w:rsid w:val="00033A74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65D4F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0C73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09F4"/>
    <w:rsid w:val="00091177"/>
    <w:rsid w:val="0009131E"/>
    <w:rsid w:val="00091D69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5F77"/>
    <w:rsid w:val="000D6BA3"/>
    <w:rsid w:val="000D752D"/>
    <w:rsid w:val="000D77C9"/>
    <w:rsid w:val="000E1F04"/>
    <w:rsid w:val="000E1FDD"/>
    <w:rsid w:val="000E2164"/>
    <w:rsid w:val="000E33D4"/>
    <w:rsid w:val="000E35C4"/>
    <w:rsid w:val="000E40B3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4821"/>
    <w:rsid w:val="000F4F55"/>
    <w:rsid w:val="000F5215"/>
    <w:rsid w:val="000F56D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219D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11C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02C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3E5E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689F"/>
    <w:rsid w:val="001E7FAA"/>
    <w:rsid w:val="001F0CF0"/>
    <w:rsid w:val="001F2E07"/>
    <w:rsid w:val="001F4084"/>
    <w:rsid w:val="001F46CA"/>
    <w:rsid w:val="001F47B5"/>
    <w:rsid w:val="001F5442"/>
    <w:rsid w:val="001F63EE"/>
    <w:rsid w:val="001F6F58"/>
    <w:rsid w:val="001F7D1F"/>
    <w:rsid w:val="001F7D2D"/>
    <w:rsid w:val="00201CBB"/>
    <w:rsid w:val="00201EB6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1DE9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124"/>
    <w:rsid w:val="002462ED"/>
    <w:rsid w:val="00246393"/>
    <w:rsid w:val="0024747C"/>
    <w:rsid w:val="00250199"/>
    <w:rsid w:val="002525DD"/>
    <w:rsid w:val="00255C54"/>
    <w:rsid w:val="002601BF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679CC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8760A"/>
    <w:rsid w:val="00290815"/>
    <w:rsid w:val="00292ACB"/>
    <w:rsid w:val="00292CBE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C3CD8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0AD3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0469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11CA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0F53"/>
    <w:rsid w:val="00341539"/>
    <w:rsid w:val="00342388"/>
    <w:rsid w:val="00342603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D7C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53D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4E8D"/>
    <w:rsid w:val="00396116"/>
    <w:rsid w:val="003966C9"/>
    <w:rsid w:val="00396A58"/>
    <w:rsid w:val="003A0782"/>
    <w:rsid w:val="003A0881"/>
    <w:rsid w:val="003A241D"/>
    <w:rsid w:val="003A310F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163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809"/>
    <w:rsid w:val="003D6EC0"/>
    <w:rsid w:val="003D7522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167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6D84"/>
    <w:rsid w:val="00417843"/>
    <w:rsid w:val="00420DDF"/>
    <w:rsid w:val="00421D71"/>
    <w:rsid w:val="00422B32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1DC7"/>
    <w:rsid w:val="00462FCC"/>
    <w:rsid w:val="00463662"/>
    <w:rsid w:val="00464E3C"/>
    <w:rsid w:val="00465801"/>
    <w:rsid w:val="00465D76"/>
    <w:rsid w:val="00465E9D"/>
    <w:rsid w:val="00465F55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E1B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07D"/>
    <w:rsid w:val="004A1205"/>
    <w:rsid w:val="004A1D62"/>
    <w:rsid w:val="004A1F57"/>
    <w:rsid w:val="004A28F6"/>
    <w:rsid w:val="004A3871"/>
    <w:rsid w:val="004A53F7"/>
    <w:rsid w:val="004A5BE8"/>
    <w:rsid w:val="004A7465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0DAC"/>
    <w:rsid w:val="004D1A91"/>
    <w:rsid w:val="004D3768"/>
    <w:rsid w:val="004D37FC"/>
    <w:rsid w:val="004D414C"/>
    <w:rsid w:val="004D42D4"/>
    <w:rsid w:val="004D4BDC"/>
    <w:rsid w:val="004D55DF"/>
    <w:rsid w:val="004D617F"/>
    <w:rsid w:val="004D7397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5837"/>
    <w:rsid w:val="00516ED7"/>
    <w:rsid w:val="0052040B"/>
    <w:rsid w:val="005206F5"/>
    <w:rsid w:val="005207C4"/>
    <w:rsid w:val="005213CE"/>
    <w:rsid w:val="0052146F"/>
    <w:rsid w:val="00521629"/>
    <w:rsid w:val="005228CE"/>
    <w:rsid w:val="005237F5"/>
    <w:rsid w:val="005240C5"/>
    <w:rsid w:val="005249D0"/>
    <w:rsid w:val="00526F0F"/>
    <w:rsid w:val="00527738"/>
    <w:rsid w:val="00527E08"/>
    <w:rsid w:val="0053032A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23EC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4E44"/>
    <w:rsid w:val="00567253"/>
    <w:rsid w:val="00570A4B"/>
    <w:rsid w:val="00571773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838"/>
    <w:rsid w:val="005865DB"/>
    <w:rsid w:val="00586C39"/>
    <w:rsid w:val="005902D8"/>
    <w:rsid w:val="00592AD4"/>
    <w:rsid w:val="00593ADF"/>
    <w:rsid w:val="005945BC"/>
    <w:rsid w:val="0059578D"/>
    <w:rsid w:val="00596950"/>
    <w:rsid w:val="00597F09"/>
    <w:rsid w:val="005A060D"/>
    <w:rsid w:val="005A27D4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0C13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1F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01BC"/>
    <w:rsid w:val="005F10A9"/>
    <w:rsid w:val="005F1683"/>
    <w:rsid w:val="005F3FE6"/>
    <w:rsid w:val="005F483B"/>
    <w:rsid w:val="005F50DE"/>
    <w:rsid w:val="006015B1"/>
    <w:rsid w:val="00601C6F"/>
    <w:rsid w:val="00601EC7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5358"/>
    <w:rsid w:val="0060660D"/>
    <w:rsid w:val="00610290"/>
    <w:rsid w:val="00610BD8"/>
    <w:rsid w:val="00610F15"/>
    <w:rsid w:val="006117AF"/>
    <w:rsid w:val="00614E8F"/>
    <w:rsid w:val="00616591"/>
    <w:rsid w:val="0061682B"/>
    <w:rsid w:val="00616C50"/>
    <w:rsid w:val="00617204"/>
    <w:rsid w:val="006173B4"/>
    <w:rsid w:val="00617423"/>
    <w:rsid w:val="006175C2"/>
    <w:rsid w:val="00617D07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4F1C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39AD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499D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161B8"/>
    <w:rsid w:val="0071722F"/>
    <w:rsid w:val="00717DD1"/>
    <w:rsid w:val="00720CAC"/>
    <w:rsid w:val="007214B6"/>
    <w:rsid w:val="00721DA4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13C"/>
    <w:rsid w:val="00735E89"/>
    <w:rsid w:val="00736467"/>
    <w:rsid w:val="007364B7"/>
    <w:rsid w:val="007365A9"/>
    <w:rsid w:val="007401C9"/>
    <w:rsid w:val="00740C62"/>
    <w:rsid w:val="007415FE"/>
    <w:rsid w:val="0074292A"/>
    <w:rsid w:val="00742D1B"/>
    <w:rsid w:val="00744E95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3571"/>
    <w:rsid w:val="00774F8E"/>
    <w:rsid w:val="007752D0"/>
    <w:rsid w:val="00780240"/>
    <w:rsid w:val="00780257"/>
    <w:rsid w:val="00781D5C"/>
    <w:rsid w:val="0078349E"/>
    <w:rsid w:val="007838CA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01A8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BB2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133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1BB9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578C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620C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6E62"/>
    <w:rsid w:val="00867C6E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B7A14"/>
    <w:rsid w:val="008C09D8"/>
    <w:rsid w:val="008C0AB1"/>
    <w:rsid w:val="008C1C0B"/>
    <w:rsid w:val="008C2157"/>
    <w:rsid w:val="008C40C5"/>
    <w:rsid w:val="008C5985"/>
    <w:rsid w:val="008C5A27"/>
    <w:rsid w:val="008C5C18"/>
    <w:rsid w:val="008C66C9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00E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389F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279E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5EE2"/>
    <w:rsid w:val="009473E4"/>
    <w:rsid w:val="00947942"/>
    <w:rsid w:val="00947F33"/>
    <w:rsid w:val="009505C8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6C58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018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4A86"/>
    <w:rsid w:val="009B5CB6"/>
    <w:rsid w:val="009B626F"/>
    <w:rsid w:val="009B6DCE"/>
    <w:rsid w:val="009B6FC7"/>
    <w:rsid w:val="009C10F5"/>
    <w:rsid w:val="009C1A27"/>
    <w:rsid w:val="009C1BAF"/>
    <w:rsid w:val="009C1CCB"/>
    <w:rsid w:val="009C3134"/>
    <w:rsid w:val="009C3E2A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12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6B7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383"/>
    <w:rsid w:val="00AB16AE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03C6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3B3"/>
    <w:rsid w:val="00B11A50"/>
    <w:rsid w:val="00B125AB"/>
    <w:rsid w:val="00B131CC"/>
    <w:rsid w:val="00B133B3"/>
    <w:rsid w:val="00B13C8A"/>
    <w:rsid w:val="00B13F48"/>
    <w:rsid w:val="00B14C3E"/>
    <w:rsid w:val="00B15F70"/>
    <w:rsid w:val="00B1635E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669C"/>
    <w:rsid w:val="00B50053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283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346C"/>
    <w:rsid w:val="00BE46ED"/>
    <w:rsid w:val="00BE4ACF"/>
    <w:rsid w:val="00BE514C"/>
    <w:rsid w:val="00BE5921"/>
    <w:rsid w:val="00BE673B"/>
    <w:rsid w:val="00BE72B1"/>
    <w:rsid w:val="00BF03DD"/>
    <w:rsid w:val="00BF04B5"/>
    <w:rsid w:val="00BF062C"/>
    <w:rsid w:val="00BF0CEE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AF3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AE2"/>
    <w:rsid w:val="00C50CFE"/>
    <w:rsid w:val="00C52B65"/>
    <w:rsid w:val="00C54419"/>
    <w:rsid w:val="00C54653"/>
    <w:rsid w:val="00C56360"/>
    <w:rsid w:val="00C5643E"/>
    <w:rsid w:val="00C61375"/>
    <w:rsid w:val="00C613AE"/>
    <w:rsid w:val="00C6278B"/>
    <w:rsid w:val="00C63E19"/>
    <w:rsid w:val="00C64317"/>
    <w:rsid w:val="00C658C0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BE9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67FC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7AB"/>
    <w:rsid w:val="00D01913"/>
    <w:rsid w:val="00D02559"/>
    <w:rsid w:val="00D02FFB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2DB8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0C56"/>
    <w:rsid w:val="00D71071"/>
    <w:rsid w:val="00D7181A"/>
    <w:rsid w:val="00D73068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1B9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376"/>
    <w:rsid w:val="00DD6667"/>
    <w:rsid w:val="00DD67D2"/>
    <w:rsid w:val="00DD6B16"/>
    <w:rsid w:val="00DE1480"/>
    <w:rsid w:val="00DE25E2"/>
    <w:rsid w:val="00DE2D45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DF7747"/>
    <w:rsid w:val="00E011B9"/>
    <w:rsid w:val="00E01B57"/>
    <w:rsid w:val="00E01F81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6521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0B48"/>
    <w:rsid w:val="00E33B92"/>
    <w:rsid w:val="00E346D2"/>
    <w:rsid w:val="00E34F20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24A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7041"/>
    <w:rsid w:val="00E9723F"/>
    <w:rsid w:val="00E97FC2"/>
    <w:rsid w:val="00EA0C06"/>
    <w:rsid w:val="00EA1451"/>
    <w:rsid w:val="00EA14EE"/>
    <w:rsid w:val="00EA1544"/>
    <w:rsid w:val="00EA2781"/>
    <w:rsid w:val="00EA2AF0"/>
    <w:rsid w:val="00EA2B11"/>
    <w:rsid w:val="00EA71E4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3A4"/>
    <w:rsid w:val="00ED04DE"/>
    <w:rsid w:val="00ED1044"/>
    <w:rsid w:val="00ED1E0C"/>
    <w:rsid w:val="00ED25EC"/>
    <w:rsid w:val="00ED2BE1"/>
    <w:rsid w:val="00ED2CD8"/>
    <w:rsid w:val="00ED3F63"/>
    <w:rsid w:val="00ED4385"/>
    <w:rsid w:val="00ED5D4D"/>
    <w:rsid w:val="00ED7845"/>
    <w:rsid w:val="00EE0733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04A4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43A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50C3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8EA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4ACF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56C58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B50053"/>
    <w:pPr>
      <w:shd w:val="clear" w:color="auto" w:fill="BFBFBF" w:themeFill="background1" w:themeFillShade="BF"/>
      <w:tabs>
        <w:tab w:val="right" w:leader="dot" w:pos="9060"/>
      </w:tabs>
      <w:spacing w:after="60" w:line="276" w:lineRule="auto"/>
      <w:jc w:val="left"/>
    </w:pPr>
    <w:rPr>
      <w:rFonts w:ascii="Times New Roman" w:hAnsi="Times New Roman"/>
      <w:b/>
      <w:bCs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9B626F"/>
    <w:pPr>
      <w:tabs>
        <w:tab w:val="left" w:pos="880"/>
        <w:tab w:val="right" w:leader="dot" w:pos="9060"/>
      </w:tabs>
      <w:spacing w:after="60" w:line="276" w:lineRule="auto"/>
      <w:ind w:left="284" w:hanging="261"/>
    </w:pPr>
    <w:rPr>
      <w:rFonts w:ascii="Times New Roman" w:hAnsi="Times New Roman"/>
      <w:bCs/>
      <w:noProof/>
    </w:r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8550-0EB2-46D3-87D5-3FAD19F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2021-01-15T15:34:00Z</dcterms:created>
  <dcterms:modified xsi:type="dcterms:W3CDTF">2021-01-15T15:34:00Z</dcterms:modified>
</cp:coreProperties>
</file>