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1B" w:rsidRDefault="00482E1B" w:rsidP="00724C0F">
      <w:pPr>
        <w:rPr>
          <w:rFonts w:ascii="Times New Roman" w:hAnsi="Times New Roman"/>
          <w:b/>
          <w:sz w:val="22"/>
          <w:szCs w:val="22"/>
          <w:highlight w:val="yellow"/>
        </w:rPr>
      </w:pPr>
      <w:bookmarkStart w:id="0" w:name="_Hlk22810985"/>
    </w:p>
    <w:p w:rsidR="008E700E" w:rsidRDefault="008E700E" w:rsidP="00724C0F">
      <w:pPr>
        <w:rPr>
          <w:rFonts w:ascii="Times New Roman" w:hAnsi="Times New Roman"/>
          <w:b/>
          <w:sz w:val="22"/>
          <w:szCs w:val="22"/>
          <w:highlight w:val="yellow"/>
        </w:rPr>
      </w:pPr>
    </w:p>
    <w:bookmarkEnd w:id="0"/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B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left="1416" w:firstLine="708"/>
        <w:rPr>
          <w:rFonts w:eastAsia="Arial" w:cs="Arial"/>
          <w:b/>
          <w:i/>
          <w:sz w:val="28"/>
        </w:rPr>
      </w:pPr>
    </w:p>
    <w:p w:rsidR="00B07204" w:rsidRPr="0072794F" w:rsidRDefault="00340F53" w:rsidP="00340F53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color w:val="FFFFFF" w:themeColor="background1"/>
          <w:sz w:val="28"/>
        </w:rPr>
        <w:t xml:space="preserve">                         </w:t>
      </w:r>
      <w:r w:rsidRPr="00340F53">
        <w:rPr>
          <w:rFonts w:ascii="Times New Roman" w:eastAsia="Arial" w:hAnsi="Times New Roman"/>
          <w:b/>
          <w:i/>
          <w:color w:val="FFFFFF" w:themeColor="background1"/>
          <w:sz w:val="28"/>
        </w:rPr>
        <w:t>Príloha B</w:t>
      </w:r>
      <w:r w:rsidRPr="00340F53">
        <w:rPr>
          <w:rFonts w:ascii="Times New Roman" w:eastAsia="Arial" w:hAnsi="Times New Roman"/>
          <w:b/>
          <w:i/>
          <w:color w:val="FFFFFF" w:themeColor="background1"/>
          <w:sz w:val="28"/>
          <w:shd w:val="clear" w:color="auto" w:fill="95B3D7" w:themeFill="accent1" w:themeFillTint="99"/>
        </w:rPr>
        <w:t xml:space="preserve"> </w:t>
      </w:r>
      <w:r w:rsidR="00B07204"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Vyhlásenie skupiny uchádzačov</w:t>
      </w:r>
    </w:p>
    <w:p w:rsidR="00B07204" w:rsidRDefault="00B07204" w:rsidP="00B07204">
      <w:pPr>
        <w:rPr>
          <w:rFonts w:eastAsia="Arial" w:cs="Arial"/>
          <w:b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 xml:space="preserve">Ja </w:t>
      </w:r>
      <w:proofErr w:type="spellStart"/>
      <w:r w:rsidRPr="00982993">
        <w:rPr>
          <w:rFonts w:ascii="Times New Roman" w:eastAsia="Arial" w:hAnsi="Times New Roman"/>
          <w:sz w:val="24"/>
        </w:rPr>
        <w:t>dolupodpísaný</w:t>
      </w:r>
      <w:proofErr w:type="spellEnd"/>
      <w:r w:rsidRPr="00982993">
        <w:rPr>
          <w:rFonts w:ascii="Times New Roman" w:eastAsia="Arial" w:hAnsi="Times New Roman"/>
          <w:sz w:val="24"/>
        </w:rPr>
        <w:t>, ako štatutárny organ uchádzača čestne vyhlasujem: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A45D59">
      <w:pPr>
        <w:numPr>
          <w:ilvl w:val="0"/>
          <w:numId w:val="67"/>
        </w:numPr>
        <w:ind w:left="720" w:hanging="360"/>
        <w:rPr>
          <w:rFonts w:ascii="Times New Roman" w:eastAsia="Arial" w:hAnsi="Times New Roman"/>
          <w:b/>
          <w:sz w:val="24"/>
        </w:rPr>
      </w:pPr>
      <w:r w:rsidRPr="00982993">
        <w:rPr>
          <w:rFonts w:ascii="Times New Roman" w:eastAsia="Arial" w:hAnsi="Times New Roman"/>
          <w:sz w:val="24"/>
        </w:rPr>
        <w:t>rozumel som a súhlasím s podmienkami určenými verejným obstarávateľom a akceptujem v plnom rozsahu obchodné a zmluvné podmienky uvedené v</w:t>
      </w:r>
      <w:r>
        <w:rPr>
          <w:rFonts w:ascii="Times New Roman" w:eastAsia="Arial" w:hAnsi="Times New Roman"/>
          <w:sz w:val="24"/>
        </w:rPr>
        <w:t>o</w:t>
      </w:r>
      <w:r w:rsidRPr="00982993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eastAsia="Arial" w:hAnsi="Times New Roman"/>
          <w:sz w:val="24"/>
        </w:rPr>
        <w:t xml:space="preserve">Výzve na predkladanie ponúk a </w:t>
      </w:r>
      <w:r w:rsidRPr="00982993">
        <w:rPr>
          <w:rFonts w:ascii="Times New Roman" w:eastAsia="Arial" w:hAnsi="Times New Roman"/>
          <w:sz w:val="24"/>
        </w:rPr>
        <w:t>v súťažných podkladoch v rámci súťaže na predmet zákazky</w:t>
      </w:r>
    </w:p>
    <w:p w:rsidR="00597F09" w:rsidRDefault="00597F09" w:rsidP="00B07204">
      <w:pPr>
        <w:rPr>
          <w:rFonts w:ascii="Times New Roman" w:eastAsia="Calibri" w:hAnsi="Times New Roman"/>
          <w:b/>
          <w:bCs/>
          <w:szCs w:val="20"/>
        </w:rPr>
      </w:pPr>
    </w:p>
    <w:p w:rsidR="00B07204" w:rsidRPr="00982993" w:rsidRDefault="00681E94" w:rsidP="00007079">
      <w:pPr>
        <w:ind w:left="360"/>
        <w:rPr>
          <w:rFonts w:ascii="Times New Roman" w:eastAsia="Arial" w:hAnsi="Times New Roman"/>
          <w:color w:val="000000"/>
          <w:sz w:val="24"/>
        </w:rPr>
      </w:pPr>
      <w:bookmarkStart w:id="1" w:name="_Hlk22814174"/>
      <w:r>
        <w:rPr>
          <w:rFonts w:ascii="Times New Roman" w:eastAsia="Calibri" w:hAnsi="Times New Roman"/>
          <w:b/>
          <w:bCs/>
          <w:sz w:val="24"/>
        </w:rPr>
        <w:t>,,</w:t>
      </w:r>
      <w:r w:rsidR="0071722F" w:rsidRPr="0071722F">
        <w:rPr>
          <w:rFonts w:ascii="Times New Roman" w:eastAsia="Calibri" w:hAnsi="Times New Roman"/>
          <w:b/>
          <w:bCs/>
          <w:sz w:val="24"/>
        </w:rPr>
        <w:t xml:space="preserve"> </w:t>
      </w:r>
      <w:proofErr w:type="spellStart"/>
      <w:r w:rsidR="0071722F" w:rsidRPr="0071722F">
        <w:rPr>
          <w:rFonts w:ascii="Times New Roman" w:eastAsia="Calibri" w:hAnsi="Times New Roman"/>
          <w:b/>
          <w:bCs/>
          <w:sz w:val="24"/>
        </w:rPr>
        <w:t>Sonograf</w:t>
      </w:r>
      <w:proofErr w:type="spellEnd"/>
      <w:r w:rsidR="0071722F" w:rsidRPr="0071722F">
        <w:rPr>
          <w:rFonts w:ascii="Times New Roman" w:eastAsia="Calibri" w:hAnsi="Times New Roman"/>
          <w:b/>
          <w:bCs/>
          <w:sz w:val="24"/>
        </w:rPr>
        <w:t xml:space="preserve">  pre oddelenie OAIM, Urgentný príjem, Novorodenecké oddelenie, </w:t>
      </w:r>
      <w:r w:rsidR="00007079">
        <w:rPr>
          <w:rFonts w:ascii="Times New Roman" w:eastAsia="Calibri" w:hAnsi="Times New Roman"/>
          <w:b/>
          <w:bCs/>
          <w:sz w:val="24"/>
        </w:rPr>
        <w:t xml:space="preserve">  </w:t>
      </w:r>
      <w:r w:rsidR="0071722F" w:rsidRPr="0071722F">
        <w:rPr>
          <w:rFonts w:ascii="Times New Roman" w:eastAsia="Calibri" w:hAnsi="Times New Roman"/>
          <w:b/>
          <w:bCs/>
          <w:sz w:val="24"/>
        </w:rPr>
        <w:t>Pediatrická ortopédia</w:t>
      </w:r>
      <w:r w:rsidR="00CB67FC" w:rsidRPr="00CB67FC">
        <w:rPr>
          <w:rFonts w:ascii="Times New Roman" w:eastAsia="Calibri" w:hAnsi="Times New Roman"/>
          <w:b/>
          <w:bCs/>
          <w:sz w:val="24"/>
        </w:rPr>
        <w:t>.</w:t>
      </w:r>
      <w:r>
        <w:rPr>
          <w:rFonts w:ascii="Times New Roman" w:eastAsia="Calibri" w:hAnsi="Times New Roman"/>
          <w:b/>
          <w:bCs/>
          <w:sz w:val="24"/>
        </w:rPr>
        <w:t>“</w:t>
      </w:r>
    </w:p>
    <w:bookmarkEnd w:id="1"/>
    <w:p w:rsidR="00B07204" w:rsidRPr="0098299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982993" w:rsidRDefault="00B07204" w:rsidP="00A45D59">
      <w:pPr>
        <w:numPr>
          <w:ilvl w:val="0"/>
          <w:numId w:val="68"/>
        </w:numPr>
        <w:ind w:left="720" w:hanging="360"/>
        <w:jc w:val="left"/>
        <w:rPr>
          <w:rFonts w:ascii="Times New Roman" w:eastAsia="Arial" w:hAnsi="Times New Roman"/>
          <w:color w:val="000000"/>
          <w:sz w:val="24"/>
        </w:rPr>
      </w:pPr>
      <w:r w:rsidRPr="00982993">
        <w:rPr>
          <w:rFonts w:ascii="Times New Roman" w:eastAsia="Arial" w:hAnsi="Times New Roman"/>
          <w:color w:val="000000"/>
          <w:sz w:val="24"/>
        </w:rPr>
        <w:t>vyhlasujem, že všetky predložené doklady a údaje uvedené v ponuke sú úplné a pravdivé</w:t>
      </w: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  <w:r w:rsidRPr="00982993">
        <w:rPr>
          <w:rFonts w:ascii="Times New Roman" w:eastAsia="Arial" w:hAnsi="Times New Roman"/>
          <w:sz w:val="24"/>
        </w:rPr>
        <w:t>V ..............................................dňa....................................................</w:t>
      </w: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982993" w:rsidRDefault="00B07204" w:rsidP="00B07204">
      <w:pPr>
        <w:rPr>
          <w:rFonts w:ascii="Times New Roman" w:eastAsia="Arial" w:hAnsi="Times New Roman"/>
          <w:sz w:val="24"/>
        </w:rPr>
      </w:pPr>
    </w:p>
    <w:p w:rsidR="00B07204" w:rsidRPr="00005CA0" w:rsidRDefault="00B07204" w:rsidP="00B07204">
      <w:pPr>
        <w:ind w:left="4956" w:firstLine="708"/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005CA0">
        <w:rPr>
          <w:rFonts w:ascii="Times New Roman" w:eastAsia="Arial" w:hAnsi="Times New Roman"/>
          <w:color w:val="000000"/>
          <w:spacing w:val="-16"/>
          <w:shd w:val="clear" w:color="auto" w:fill="FFFFFF"/>
        </w:rPr>
        <w:t>.........................................................................</w:t>
      </w:r>
    </w:p>
    <w:p w:rsidR="00B07204" w:rsidRPr="004F0298" w:rsidRDefault="00B07204" w:rsidP="00B07204">
      <w:pPr>
        <w:rPr>
          <w:rFonts w:ascii="Times New Roman" w:eastAsia="Arial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              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  podpis štatutárneho zástupcu </w:t>
      </w:r>
      <w:r>
        <w:rPr>
          <w:rFonts w:ascii="Times New Roman" w:eastAsia="Arial" w:hAnsi="Times New Roman"/>
          <w:color w:val="000000"/>
          <w:spacing w:val="-16"/>
          <w:shd w:val="clear" w:color="auto" w:fill="FFFFFF"/>
        </w:rPr>
        <w:t xml:space="preserve"> / </w:t>
      </w:r>
      <w:r w:rsidRPr="004F0298">
        <w:rPr>
          <w:rFonts w:ascii="Times New Roman" w:eastAsia="Arial" w:hAnsi="Times New Roman"/>
          <w:color w:val="000000"/>
          <w:spacing w:val="-16"/>
          <w:shd w:val="clear" w:color="auto" w:fill="FFFFFF"/>
        </w:rPr>
        <w:t>uchádzača</w:t>
      </w:r>
    </w:p>
    <w:p w:rsidR="00B07204" w:rsidRPr="004F0298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B07204" w:rsidRDefault="00B07204" w:rsidP="00B07204">
      <w:pPr>
        <w:rPr>
          <w:rFonts w:eastAsia="Arial" w:cs="Arial"/>
          <w:color w:val="000000"/>
          <w:sz w:val="18"/>
        </w:rPr>
      </w:pPr>
    </w:p>
    <w:p w:rsidR="00DD35D9" w:rsidRDefault="00DD35D9" w:rsidP="00153ED2">
      <w:pPr>
        <w:pStyle w:val="Default"/>
        <w:jc w:val="center"/>
        <w:rPr>
          <w:sz w:val="28"/>
          <w:szCs w:val="28"/>
        </w:rPr>
      </w:pPr>
    </w:p>
    <w:sectPr w:rsidR="00DD35D9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DF" w:rsidRDefault="00E354DF" w:rsidP="00241FD2">
      <w:r>
        <w:separator/>
      </w:r>
    </w:p>
  </w:endnote>
  <w:endnote w:type="continuationSeparator" w:id="0">
    <w:p w:rsidR="00E354DF" w:rsidRDefault="00E354DF" w:rsidP="00241FD2">
      <w:r>
        <w:continuationSeparator/>
      </w:r>
    </w:p>
  </w:endnote>
  <w:endnote w:type="continuationNotice" w:id="1">
    <w:p w:rsidR="00E354DF" w:rsidRDefault="00E354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charset w:val="EE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D5518F" w:rsidRPr="00D5518F">
      <w:fldChar w:fldCharType="begin"/>
    </w:r>
    <w:r>
      <w:instrText xml:space="preserve"> PAGE   \* MERGEFORMAT </w:instrText>
    </w:r>
    <w:r w:rsidR="00D5518F" w:rsidRPr="00D5518F">
      <w:fldChar w:fldCharType="separate"/>
    </w:r>
    <w:r w:rsidR="00DD35D9">
      <w:rPr>
        <w:noProof/>
      </w:rPr>
      <w:t>2</w:t>
    </w:r>
    <w:r w:rsidR="00D5518F">
      <w:rPr>
        <w:rFonts w:asciiTheme="majorHAnsi" w:hAnsiTheme="majorHAnsi"/>
        <w:noProof/>
      </w:rPr>
      <w:fldChar w:fldCharType="end"/>
    </w:r>
  </w:p>
  <w:p w:rsidR="009B626F" w:rsidRDefault="009B626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D5518F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D5518F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D5518F">
      <w:rPr>
        <w:color w:val="4F81BD" w:themeColor="accent1"/>
        <w:szCs w:val="20"/>
      </w:rPr>
      <w:fldChar w:fldCharType="end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proofErr w:type="spellStart"/>
    <w:r w:rsidRPr="0071722F">
      <w:rPr>
        <w:rFonts w:ascii="Times New Roman" w:eastAsia="Calibri" w:hAnsi="Times New Roman"/>
        <w:bCs/>
        <w:sz w:val="22"/>
      </w:rPr>
      <w:t>Sonograf</w:t>
    </w:r>
    <w:proofErr w:type="spellEnd"/>
    <w:r w:rsidRPr="0071722F">
      <w:rPr>
        <w:rFonts w:ascii="Times New Roman" w:eastAsia="Calibri" w:hAnsi="Times New Roman"/>
        <w:bCs/>
        <w:sz w:val="22"/>
      </w:rPr>
      <w:t xml:space="preserve">  pre oddelenie OAIM, Urgentný príjem, Novorodenecké oddelenie, Pediatrická ortopédia.“</w:t>
    </w:r>
    <w:r>
      <w:rPr>
        <w:rFonts w:asciiTheme="majorHAnsi" w:hAnsiTheme="majorHAnsi"/>
      </w:rPr>
      <w:ptab w:relativeTo="margin" w:alignment="right" w:leader="none"/>
    </w:r>
  </w:p>
  <w:p w:rsidR="009B626F" w:rsidRDefault="009B626F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Strana </w:t>
    </w:r>
    <w:r w:rsidR="00D5518F" w:rsidRPr="00D5518F">
      <w:fldChar w:fldCharType="begin"/>
    </w:r>
    <w:r>
      <w:instrText xml:space="preserve"> PAGE   \* MERGEFORMAT </w:instrText>
    </w:r>
    <w:r w:rsidR="00D5518F" w:rsidRPr="00D5518F">
      <w:fldChar w:fldCharType="separate"/>
    </w:r>
    <w:r w:rsidR="00DD35D9">
      <w:rPr>
        <w:noProof/>
      </w:rPr>
      <w:t>1</w:t>
    </w:r>
    <w:r w:rsidR="00D5518F">
      <w:rPr>
        <w:rFonts w:asciiTheme="majorHAnsi" w:hAnsiTheme="majorHAnsi"/>
        <w:noProof/>
      </w:rPr>
      <w:fldChar w:fldCharType="end"/>
    </w:r>
  </w:p>
  <w:p w:rsidR="009B626F" w:rsidRPr="00CC0205" w:rsidRDefault="009B626F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DF" w:rsidRDefault="00E354DF" w:rsidP="00241FD2">
      <w:r>
        <w:separator/>
      </w:r>
    </w:p>
  </w:footnote>
  <w:footnote w:type="continuationSeparator" w:id="0">
    <w:p w:rsidR="00E354DF" w:rsidRDefault="00E354DF" w:rsidP="00241FD2">
      <w:r>
        <w:continuationSeparator/>
      </w:r>
    </w:p>
  </w:footnote>
  <w:footnote w:type="continuationNotice" w:id="1">
    <w:p w:rsidR="00E354DF" w:rsidRDefault="00E354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6F" w:rsidRDefault="009B626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B626F" w:rsidRDefault="009B626F">
    <w:pPr>
      <w:pStyle w:val="Hlavika"/>
    </w:pPr>
  </w:p>
  <w:p w:rsidR="009B626F" w:rsidRPr="00BD6825" w:rsidRDefault="009B626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4D929B7"/>
    <w:multiLevelType w:val="multilevel"/>
    <w:tmpl w:val="1E6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6">
    <w:nsid w:val="0F9E64E1"/>
    <w:multiLevelType w:val="multilevel"/>
    <w:tmpl w:val="D1DE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9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1696284"/>
    <w:multiLevelType w:val="hybridMultilevel"/>
    <w:tmpl w:val="E882739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9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3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D9C038A"/>
    <w:multiLevelType w:val="multilevel"/>
    <w:tmpl w:val="D5D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5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3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EC69E3"/>
    <w:multiLevelType w:val="multilevel"/>
    <w:tmpl w:val="D3A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BF91AF4"/>
    <w:multiLevelType w:val="multilevel"/>
    <w:tmpl w:val="65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3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9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2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>
    <w:nsid w:val="6A5A5773"/>
    <w:multiLevelType w:val="multilevel"/>
    <w:tmpl w:val="21783E0C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9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1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3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5">
    <w:nsid w:val="737A5F45"/>
    <w:multiLevelType w:val="multilevel"/>
    <w:tmpl w:val="2E3A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7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764035AA"/>
    <w:multiLevelType w:val="multilevel"/>
    <w:tmpl w:val="CF4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10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>
    <w:nsid w:val="79B5745F"/>
    <w:multiLevelType w:val="multilevel"/>
    <w:tmpl w:val="501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93"/>
  </w:num>
  <w:num w:numId="2">
    <w:abstractNumId w:val="77"/>
  </w:num>
  <w:num w:numId="3">
    <w:abstractNumId w:val="39"/>
  </w:num>
  <w:num w:numId="4">
    <w:abstractNumId w:val="35"/>
  </w:num>
  <w:num w:numId="5">
    <w:abstractNumId w:val="79"/>
  </w:num>
  <w:num w:numId="6">
    <w:abstractNumId w:val="98"/>
  </w:num>
  <w:num w:numId="7">
    <w:abstractNumId w:val="92"/>
  </w:num>
  <w:num w:numId="8">
    <w:abstractNumId w:val="94"/>
  </w:num>
  <w:num w:numId="9">
    <w:abstractNumId w:val="49"/>
  </w:num>
  <w:num w:numId="10">
    <w:abstractNumId w:val="56"/>
  </w:num>
  <w:num w:numId="11">
    <w:abstractNumId w:val="106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5"/>
  </w:num>
  <w:num w:numId="14">
    <w:abstractNumId w:val="78"/>
  </w:num>
  <w:num w:numId="15">
    <w:abstractNumId w:val="38"/>
  </w:num>
  <w:num w:numId="16">
    <w:abstractNumId w:val="88"/>
  </w:num>
  <w:num w:numId="17">
    <w:abstractNumId w:val="97"/>
  </w:num>
  <w:num w:numId="18">
    <w:abstractNumId w:val="76"/>
  </w:num>
  <w:num w:numId="19">
    <w:abstractNumId w:val="81"/>
  </w:num>
  <w:num w:numId="20">
    <w:abstractNumId w:val="73"/>
  </w:num>
  <w:num w:numId="21">
    <w:abstractNumId w:val="24"/>
  </w:num>
  <w:num w:numId="22">
    <w:abstractNumId w:val="1"/>
  </w:num>
  <w:num w:numId="23">
    <w:abstractNumId w:val="71"/>
  </w:num>
  <w:num w:numId="24">
    <w:abstractNumId w:val="20"/>
  </w:num>
  <w:num w:numId="25">
    <w:abstractNumId w:val="87"/>
  </w:num>
  <w:num w:numId="26">
    <w:abstractNumId w:val="23"/>
  </w:num>
  <w:num w:numId="27">
    <w:abstractNumId w:val="50"/>
  </w:num>
  <w:num w:numId="28">
    <w:abstractNumId w:val="29"/>
  </w:num>
  <w:num w:numId="29">
    <w:abstractNumId w:val="10"/>
  </w:num>
  <w:num w:numId="30">
    <w:abstractNumId w:val="109"/>
  </w:num>
  <w:num w:numId="31">
    <w:abstractNumId w:val="4"/>
  </w:num>
  <w:num w:numId="32">
    <w:abstractNumId w:val="0"/>
  </w:num>
  <w:num w:numId="33">
    <w:abstractNumId w:val="102"/>
  </w:num>
  <w:num w:numId="34">
    <w:abstractNumId w:val="69"/>
  </w:num>
  <w:num w:numId="35">
    <w:abstractNumId w:val="22"/>
  </w:num>
  <w:num w:numId="36">
    <w:abstractNumId w:val="28"/>
  </w:num>
  <w:num w:numId="37">
    <w:abstractNumId w:val="110"/>
  </w:num>
  <w:num w:numId="38">
    <w:abstractNumId w:val="31"/>
  </w:num>
  <w:num w:numId="39">
    <w:abstractNumId w:val="99"/>
  </w:num>
  <w:num w:numId="40">
    <w:abstractNumId w:val="51"/>
  </w:num>
  <w:num w:numId="41">
    <w:abstractNumId w:val="43"/>
  </w:num>
  <w:num w:numId="42">
    <w:abstractNumId w:val="91"/>
  </w:num>
  <w:num w:numId="43">
    <w:abstractNumId w:val="104"/>
  </w:num>
  <w:num w:numId="44">
    <w:abstractNumId w:val="5"/>
  </w:num>
  <w:num w:numId="45">
    <w:abstractNumId w:val="3"/>
  </w:num>
  <w:num w:numId="46">
    <w:abstractNumId w:val="42"/>
  </w:num>
  <w:num w:numId="47">
    <w:abstractNumId w:val="113"/>
  </w:num>
  <w:num w:numId="48">
    <w:abstractNumId w:val="8"/>
  </w:num>
  <w:num w:numId="49">
    <w:abstractNumId w:val="54"/>
  </w:num>
  <w:num w:numId="50">
    <w:abstractNumId w:val="18"/>
  </w:num>
  <w:num w:numId="51">
    <w:abstractNumId w:val="21"/>
  </w:num>
  <w:num w:numId="52">
    <w:abstractNumId w:val="55"/>
  </w:num>
  <w:num w:numId="53">
    <w:abstractNumId w:val="59"/>
  </w:num>
  <w:num w:numId="54">
    <w:abstractNumId w:val="107"/>
  </w:num>
  <w:num w:numId="55">
    <w:abstractNumId w:val="82"/>
  </w:num>
  <w:num w:numId="56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47"/>
  </w:num>
  <w:num w:numId="59">
    <w:abstractNumId w:val="62"/>
  </w:num>
  <w:num w:numId="60">
    <w:abstractNumId w:val="68"/>
  </w:num>
  <w:num w:numId="61">
    <w:abstractNumId w:val="53"/>
  </w:num>
  <w:num w:numId="62">
    <w:abstractNumId w:val="15"/>
  </w:num>
  <w:num w:numId="63">
    <w:abstractNumId w:val="67"/>
  </w:num>
  <w:num w:numId="64">
    <w:abstractNumId w:val="93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7"/>
  </w:num>
  <w:num w:numId="67">
    <w:abstractNumId w:val="83"/>
  </w:num>
  <w:num w:numId="68">
    <w:abstractNumId w:val="63"/>
  </w:num>
  <w:num w:numId="69">
    <w:abstractNumId w:val="61"/>
  </w:num>
  <w:num w:numId="70">
    <w:abstractNumId w:val="6"/>
  </w:num>
  <w:num w:numId="71">
    <w:abstractNumId w:val="40"/>
  </w:num>
  <w:num w:numId="72">
    <w:abstractNumId w:val="52"/>
  </w:num>
  <w:num w:numId="73">
    <w:abstractNumId w:val="26"/>
  </w:num>
  <w:num w:numId="74">
    <w:abstractNumId w:val="25"/>
  </w:num>
  <w:num w:numId="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0"/>
  </w:num>
  <w:num w:numId="77">
    <w:abstractNumId w:val="58"/>
  </w:num>
  <w:num w:numId="78">
    <w:abstractNumId w:val="100"/>
  </w:num>
  <w:num w:numId="79">
    <w:abstractNumId w:val="11"/>
  </w:num>
  <w:num w:numId="80">
    <w:abstractNumId w:val="70"/>
  </w:num>
  <w:num w:numId="81">
    <w:abstractNumId w:val="46"/>
  </w:num>
  <w:num w:numId="82">
    <w:abstractNumId w:val="17"/>
  </w:num>
  <w:num w:numId="83">
    <w:abstractNumId w:val="103"/>
  </w:num>
  <w:num w:numId="84">
    <w:abstractNumId w:val="57"/>
  </w:num>
  <w:num w:numId="85">
    <w:abstractNumId w:val="101"/>
  </w:num>
  <w:num w:numId="86">
    <w:abstractNumId w:val="12"/>
  </w:num>
  <w:num w:numId="87">
    <w:abstractNumId w:val="74"/>
  </w:num>
  <w:num w:numId="88">
    <w:abstractNumId w:val="7"/>
  </w:num>
  <w:num w:numId="89">
    <w:abstractNumId w:val="33"/>
  </w:num>
  <w:num w:numId="90">
    <w:abstractNumId w:val="96"/>
  </w:num>
  <w:num w:numId="91">
    <w:abstractNumId w:val="90"/>
  </w:num>
  <w:num w:numId="92">
    <w:abstractNumId w:val="13"/>
  </w:num>
  <w:num w:numId="93">
    <w:abstractNumId w:val="75"/>
  </w:num>
  <w:num w:numId="94">
    <w:abstractNumId w:val="64"/>
  </w:num>
  <w:num w:numId="95">
    <w:abstractNumId w:val="32"/>
  </w:num>
  <w:num w:numId="96">
    <w:abstractNumId w:val="72"/>
  </w:num>
  <w:num w:numId="97">
    <w:abstractNumId w:val="14"/>
  </w:num>
  <w:num w:numId="98">
    <w:abstractNumId w:val="89"/>
  </w:num>
  <w:num w:numId="99">
    <w:abstractNumId w:val="112"/>
  </w:num>
  <w:num w:numId="100">
    <w:abstractNumId w:val="86"/>
  </w:num>
  <w:num w:numId="101">
    <w:abstractNumId w:val="41"/>
  </w:num>
  <w:num w:numId="102">
    <w:abstractNumId w:val="66"/>
  </w:num>
  <w:num w:numId="103">
    <w:abstractNumId w:val="84"/>
  </w:num>
  <w:num w:numId="104">
    <w:abstractNumId w:val="37"/>
  </w:num>
  <w:num w:numId="105">
    <w:abstractNumId w:val="45"/>
  </w:num>
  <w:num w:numId="106">
    <w:abstractNumId w:val="2"/>
  </w:num>
  <w:num w:numId="107">
    <w:abstractNumId w:val="65"/>
  </w:num>
  <w:num w:numId="108">
    <w:abstractNumId w:val="105"/>
  </w:num>
  <w:num w:numId="109">
    <w:abstractNumId w:val="9"/>
  </w:num>
  <w:num w:numId="110">
    <w:abstractNumId w:val="108"/>
  </w:num>
  <w:num w:numId="111">
    <w:abstractNumId w:val="44"/>
  </w:num>
  <w:num w:numId="112">
    <w:abstractNumId w:val="16"/>
  </w:num>
  <w:num w:numId="113">
    <w:abstractNumId w:val="80"/>
  </w:num>
  <w:num w:numId="114">
    <w:abstractNumId w:val="111"/>
  </w:num>
  <w:num w:numId="1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079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0F13"/>
    <w:rsid w:val="00021117"/>
    <w:rsid w:val="00022ED0"/>
    <w:rsid w:val="000230DE"/>
    <w:rsid w:val="0002397A"/>
    <w:rsid w:val="0002398D"/>
    <w:rsid w:val="000244D3"/>
    <w:rsid w:val="0002462E"/>
    <w:rsid w:val="00024867"/>
    <w:rsid w:val="000255EC"/>
    <w:rsid w:val="000277A2"/>
    <w:rsid w:val="000307AA"/>
    <w:rsid w:val="000309C0"/>
    <w:rsid w:val="00031CD8"/>
    <w:rsid w:val="00032AA0"/>
    <w:rsid w:val="00033545"/>
    <w:rsid w:val="00033A74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65D4F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0C73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09F4"/>
    <w:rsid w:val="00091177"/>
    <w:rsid w:val="0009131E"/>
    <w:rsid w:val="00091D69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5F77"/>
    <w:rsid w:val="000D6BA3"/>
    <w:rsid w:val="000D752D"/>
    <w:rsid w:val="000D77C9"/>
    <w:rsid w:val="000E1F04"/>
    <w:rsid w:val="000E1FDD"/>
    <w:rsid w:val="000E2164"/>
    <w:rsid w:val="000E33D4"/>
    <w:rsid w:val="000E35C4"/>
    <w:rsid w:val="000E40B3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4821"/>
    <w:rsid w:val="000F4F55"/>
    <w:rsid w:val="000F5215"/>
    <w:rsid w:val="000F56D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219D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11C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02C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3E5E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689F"/>
    <w:rsid w:val="001E7FAA"/>
    <w:rsid w:val="001F0CF0"/>
    <w:rsid w:val="001F2E07"/>
    <w:rsid w:val="001F4084"/>
    <w:rsid w:val="001F46CA"/>
    <w:rsid w:val="001F47B5"/>
    <w:rsid w:val="001F5442"/>
    <w:rsid w:val="001F63EE"/>
    <w:rsid w:val="001F6F58"/>
    <w:rsid w:val="001F7D1F"/>
    <w:rsid w:val="001F7D2D"/>
    <w:rsid w:val="00201CBB"/>
    <w:rsid w:val="00201EB6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1DE9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124"/>
    <w:rsid w:val="002462ED"/>
    <w:rsid w:val="00246393"/>
    <w:rsid w:val="0024747C"/>
    <w:rsid w:val="00250199"/>
    <w:rsid w:val="002525DD"/>
    <w:rsid w:val="00255C54"/>
    <w:rsid w:val="002601BF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2CBE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C3CD8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0AD3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0469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11CA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0F53"/>
    <w:rsid w:val="00341539"/>
    <w:rsid w:val="00342243"/>
    <w:rsid w:val="00342388"/>
    <w:rsid w:val="00342603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D7C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53D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4E8D"/>
    <w:rsid w:val="00396116"/>
    <w:rsid w:val="003966C9"/>
    <w:rsid w:val="00396A58"/>
    <w:rsid w:val="003A0782"/>
    <w:rsid w:val="003A0881"/>
    <w:rsid w:val="003A241D"/>
    <w:rsid w:val="003A310F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163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809"/>
    <w:rsid w:val="003D6EC0"/>
    <w:rsid w:val="003D7522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167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6D84"/>
    <w:rsid w:val="00417843"/>
    <w:rsid w:val="00420DDF"/>
    <w:rsid w:val="00421D71"/>
    <w:rsid w:val="00422B32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1DC7"/>
    <w:rsid w:val="00462FCC"/>
    <w:rsid w:val="00463662"/>
    <w:rsid w:val="00464E3C"/>
    <w:rsid w:val="00465801"/>
    <w:rsid w:val="00465D76"/>
    <w:rsid w:val="00465E9D"/>
    <w:rsid w:val="00465F55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2E1B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A04B4"/>
    <w:rsid w:val="004A107D"/>
    <w:rsid w:val="004A1205"/>
    <w:rsid w:val="004A1D62"/>
    <w:rsid w:val="004A1F57"/>
    <w:rsid w:val="004A28F6"/>
    <w:rsid w:val="004A3871"/>
    <w:rsid w:val="004A53F7"/>
    <w:rsid w:val="004A5BE8"/>
    <w:rsid w:val="004A7465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0DAC"/>
    <w:rsid w:val="004D1A91"/>
    <w:rsid w:val="004D3768"/>
    <w:rsid w:val="004D37FC"/>
    <w:rsid w:val="004D414C"/>
    <w:rsid w:val="004D42D4"/>
    <w:rsid w:val="004D4BDC"/>
    <w:rsid w:val="004D55DF"/>
    <w:rsid w:val="004D617F"/>
    <w:rsid w:val="004D7397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5837"/>
    <w:rsid w:val="00516ED7"/>
    <w:rsid w:val="0052040B"/>
    <w:rsid w:val="005206F5"/>
    <w:rsid w:val="005207C4"/>
    <w:rsid w:val="005213CE"/>
    <w:rsid w:val="0052146F"/>
    <w:rsid w:val="00521629"/>
    <w:rsid w:val="005228CE"/>
    <w:rsid w:val="005237F5"/>
    <w:rsid w:val="005240C5"/>
    <w:rsid w:val="005249D0"/>
    <w:rsid w:val="00526F0F"/>
    <w:rsid w:val="00527738"/>
    <w:rsid w:val="00527E08"/>
    <w:rsid w:val="0053032A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23EC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4E44"/>
    <w:rsid w:val="00567253"/>
    <w:rsid w:val="00570A4B"/>
    <w:rsid w:val="00571773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838"/>
    <w:rsid w:val="005865DB"/>
    <w:rsid w:val="00586C39"/>
    <w:rsid w:val="005902D8"/>
    <w:rsid w:val="00592AD4"/>
    <w:rsid w:val="00593ADF"/>
    <w:rsid w:val="005945BC"/>
    <w:rsid w:val="0059578D"/>
    <w:rsid w:val="00596950"/>
    <w:rsid w:val="00597F09"/>
    <w:rsid w:val="005A060D"/>
    <w:rsid w:val="005A27D4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0C13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1F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01BC"/>
    <w:rsid w:val="005F10A9"/>
    <w:rsid w:val="005F1683"/>
    <w:rsid w:val="005F3FE6"/>
    <w:rsid w:val="005F483B"/>
    <w:rsid w:val="005F50DE"/>
    <w:rsid w:val="006015B1"/>
    <w:rsid w:val="00601C6F"/>
    <w:rsid w:val="00601EC7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5358"/>
    <w:rsid w:val="0060660D"/>
    <w:rsid w:val="00610290"/>
    <w:rsid w:val="00610BD8"/>
    <w:rsid w:val="00610F15"/>
    <w:rsid w:val="006117AF"/>
    <w:rsid w:val="00614E8F"/>
    <w:rsid w:val="00616591"/>
    <w:rsid w:val="0061682B"/>
    <w:rsid w:val="00616C50"/>
    <w:rsid w:val="00617204"/>
    <w:rsid w:val="006173B4"/>
    <w:rsid w:val="00617423"/>
    <w:rsid w:val="006175C2"/>
    <w:rsid w:val="00617D07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4F1C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39AD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499D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161B8"/>
    <w:rsid w:val="0071722F"/>
    <w:rsid w:val="00717DD1"/>
    <w:rsid w:val="00720CAC"/>
    <w:rsid w:val="007214B6"/>
    <w:rsid w:val="00721DA4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13C"/>
    <w:rsid w:val="00735E89"/>
    <w:rsid w:val="00736467"/>
    <w:rsid w:val="007364B7"/>
    <w:rsid w:val="007365A9"/>
    <w:rsid w:val="007401C9"/>
    <w:rsid w:val="00740C62"/>
    <w:rsid w:val="007415FE"/>
    <w:rsid w:val="0074292A"/>
    <w:rsid w:val="00742D1B"/>
    <w:rsid w:val="00744E95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3571"/>
    <w:rsid w:val="00774F8E"/>
    <w:rsid w:val="007752D0"/>
    <w:rsid w:val="00780240"/>
    <w:rsid w:val="00780257"/>
    <w:rsid w:val="00781D5C"/>
    <w:rsid w:val="0078349E"/>
    <w:rsid w:val="007838CA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01A8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BB2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133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1BB9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578C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620C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6E62"/>
    <w:rsid w:val="00867C6E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B7A14"/>
    <w:rsid w:val="008C09D8"/>
    <w:rsid w:val="008C0AB1"/>
    <w:rsid w:val="008C1C0B"/>
    <w:rsid w:val="008C2157"/>
    <w:rsid w:val="008C40C5"/>
    <w:rsid w:val="008C5985"/>
    <w:rsid w:val="008C5A27"/>
    <w:rsid w:val="008C5C18"/>
    <w:rsid w:val="008C66C9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00E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389F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279E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5EE2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6C58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018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4A86"/>
    <w:rsid w:val="009B5CB6"/>
    <w:rsid w:val="009B626F"/>
    <w:rsid w:val="009B6DCE"/>
    <w:rsid w:val="009B6FC7"/>
    <w:rsid w:val="009C10F5"/>
    <w:rsid w:val="009C1A27"/>
    <w:rsid w:val="009C1BAF"/>
    <w:rsid w:val="009C1CCB"/>
    <w:rsid w:val="009C3134"/>
    <w:rsid w:val="009C3E2A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12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6B7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383"/>
    <w:rsid w:val="00AB16AE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03C6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3B3"/>
    <w:rsid w:val="00B11A50"/>
    <w:rsid w:val="00B125AB"/>
    <w:rsid w:val="00B131CC"/>
    <w:rsid w:val="00B133B3"/>
    <w:rsid w:val="00B13C8A"/>
    <w:rsid w:val="00B13F48"/>
    <w:rsid w:val="00B14C3E"/>
    <w:rsid w:val="00B15F70"/>
    <w:rsid w:val="00B1635E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669C"/>
    <w:rsid w:val="00B50053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283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14C"/>
    <w:rsid w:val="00BE5921"/>
    <w:rsid w:val="00BE673B"/>
    <w:rsid w:val="00BE72B1"/>
    <w:rsid w:val="00BF03DD"/>
    <w:rsid w:val="00BF04B5"/>
    <w:rsid w:val="00BF062C"/>
    <w:rsid w:val="00BF0CEE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AF3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AE2"/>
    <w:rsid w:val="00C50CFE"/>
    <w:rsid w:val="00C52B65"/>
    <w:rsid w:val="00C54419"/>
    <w:rsid w:val="00C54653"/>
    <w:rsid w:val="00C56360"/>
    <w:rsid w:val="00C5643E"/>
    <w:rsid w:val="00C61375"/>
    <w:rsid w:val="00C613AE"/>
    <w:rsid w:val="00C6278B"/>
    <w:rsid w:val="00C63E19"/>
    <w:rsid w:val="00C64317"/>
    <w:rsid w:val="00C658C0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BE9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67FC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7AB"/>
    <w:rsid w:val="00D01913"/>
    <w:rsid w:val="00D02559"/>
    <w:rsid w:val="00D02FFB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18F"/>
    <w:rsid w:val="00D5537B"/>
    <w:rsid w:val="00D55D89"/>
    <w:rsid w:val="00D55DEA"/>
    <w:rsid w:val="00D572D6"/>
    <w:rsid w:val="00D61BF5"/>
    <w:rsid w:val="00D62814"/>
    <w:rsid w:val="00D62DB8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0C56"/>
    <w:rsid w:val="00D71071"/>
    <w:rsid w:val="00D7181A"/>
    <w:rsid w:val="00D73068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1B9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5D9"/>
    <w:rsid w:val="00DD37A2"/>
    <w:rsid w:val="00DD3FC4"/>
    <w:rsid w:val="00DD6376"/>
    <w:rsid w:val="00DD6667"/>
    <w:rsid w:val="00DD67D2"/>
    <w:rsid w:val="00DD6B16"/>
    <w:rsid w:val="00DE1480"/>
    <w:rsid w:val="00DE25E2"/>
    <w:rsid w:val="00DE2D45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DF7747"/>
    <w:rsid w:val="00E011B9"/>
    <w:rsid w:val="00E01B57"/>
    <w:rsid w:val="00E01F81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6521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0B48"/>
    <w:rsid w:val="00E33B92"/>
    <w:rsid w:val="00E346D2"/>
    <w:rsid w:val="00E34F20"/>
    <w:rsid w:val="00E354DF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24A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7041"/>
    <w:rsid w:val="00E9723F"/>
    <w:rsid w:val="00E97FC2"/>
    <w:rsid w:val="00EA0C06"/>
    <w:rsid w:val="00EA1451"/>
    <w:rsid w:val="00EA14EE"/>
    <w:rsid w:val="00EA1544"/>
    <w:rsid w:val="00EA2781"/>
    <w:rsid w:val="00EA2AF0"/>
    <w:rsid w:val="00EA2B11"/>
    <w:rsid w:val="00EA71E4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3A4"/>
    <w:rsid w:val="00ED04DE"/>
    <w:rsid w:val="00ED1044"/>
    <w:rsid w:val="00ED1E0C"/>
    <w:rsid w:val="00ED25EC"/>
    <w:rsid w:val="00ED2BE1"/>
    <w:rsid w:val="00ED2CD8"/>
    <w:rsid w:val="00ED3F63"/>
    <w:rsid w:val="00ED4385"/>
    <w:rsid w:val="00ED5D4D"/>
    <w:rsid w:val="00ED7845"/>
    <w:rsid w:val="00EE0733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04A4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43A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50C3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8EA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4ACF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56C58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B50053"/>
    <w:pPr>
      <w:shd w:val="clear" w:color="auto" w:fill="BFBFBF" w:themeFill="background1" w:themeFillShade="BF"/>
      <w:tabs>
        <w:tab w:val="right" w:leader="dot" w:pos="9060"/>
      </w:tabs>
      <w:spacing w:after="60" w:line="276" w:lineRule="auto"/>
      <w:jc w:val="left"/>
    </w:pPr>
    <w:rPr>
      <w:rFonts w:ascii="Times New Roman" w:hAnsi="Times New Roman"/>
      <w:b/>
      <w:bCs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9B626F"/>
    <w:pPr>
      <w:tabs>
        <w:tab w:val="left" w:pos="880"/>
        <w:tab w:val="right" w:leader="dot" w:pos="9060"/>
      </w:tabs>
      <w:spacing w:after="60" w:line="276" w:lineRule="auto"/>
      <w:ind w:left="284" w:hanging="261"/>
    </w:pPr>
    <w:rPr>
      <w:rFonts w:ascii="Times New Roman" w:hAnsi="Times New Roman"/>
      <w:bCs/>
      <w:noProof/>
    </w:r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2D98-50A7-451A-97DB-5D95C397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1238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2021-01-15T15:32:00Z</dcterms:created>
  <dcterms:modified xsi:type="dcterms:W3CDTF">2021-01-15T15:33:00Z</dcterms:modified>
</cp:coreProperties>
</file>